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1D" w:rsidRDefault="00ED1F1D" w:rsidP="00ED1F1D">
      <w:pPr>
        <w:spacing w:line="240" w:lineRule="auto"/>
        <w:jc w:val="center"/>
        <w:rPr>
          <w:rStyle w:val="BookTitle"/>
          <w:rFonts w:asciiTheme="minorHAnsi" w:hAnsiTheme="minorHAnsi" w:cstheme="minorHAnsi"/>
          <w:b/>
          <w:i w:val="0"/>
          <w:iCs w:val="0"/>
          <w:caps/>
          <w:smallCaps w:val="0"/>
          <w:spacing w:val="0"/>
        </w:rPr>
      </w:pPr>
      <w:r w:rsidRPr="00F143A0">
        <w:rPr>
          <w:rStyle w:val="BookTitle"/>
          <w:rFonts w:asciiTheme="minorHAnsi" w:hAnsiTheme="minorHAnsi" w:cstheme="minorHAnsi"/>
          <w:b/>
          <w:i w:val="0"/>
          <w:iCs w:val="0"/>
          <w:caps/>
          <w:smallCaps w:val="0"/>
          <w:spacing w:val="0"/>
        </w:rPr>
        <w:t>Meeting of the COAG Disability Reform Council</w:t>
      </w:r>
    </w:p>
    <w:p w:rsidR="00ED1F1D" w:rsidRPr="00F143A0" w:rsidRDefault="00ED1F1D" w:rsidP="00ED1F1D">
      <w:pPr>
        <w:spacing w:line="240" w:lineRule="auto"/>
        <w:jc w:val="center"/>
        <w:rPr>
          <w:rStyle w:val="BookTitle"/>
          <w:rFonts w:asciiTheme="minorHAnsi" w:hAnsiTheme="minorHAnsi" w:cstheme="minorHAnsi"/>
          <w:b/>
          <w:i w:val="0"/>
          <w:iCs w:val="0"/>
          <w:caps/>
          <w:smallCaps w:val="0"/>
          <w:spacing w:val="0"/>
        </w:rPr>
      </w:pPr>
      <w:r>
        <w:rPr>
          <w:rStyle w:val="BookTitle"/>
          <w:rFonts w:asciiTheme="minorHAnsi" w:hAnsiTheme="minorHAnsi" w:cstheme="minorHAnsi"/>
          <w:b/>
          <w:i w:val="0"/>
          <w:iCs w:val="0"/>
          <w:caps/>
          <w:smallCaps w:val="0"/>
          <w:spacing w:val="0"/>
        </w:rPr>
        <w:t>GOLD COAST – 28 June 2019</w:t>
      </w:r>
    </w:p>
    <w:p w:rsidR="00ED1F1D" w:rsidRPr="00F143A0" w:rsidRDefault="00ED1F1D" w:rsidP="00ED1F1D">
      <w:pPr>
        <w:spacing w:line="240" w:lineRule="auto"/>
        <w:jc w:val="center"/>
        <w:rPr>
          <w:rStyle w:val="BookTitle"/>
          <w:rFonts w:asciiTheme="minorHAnsi" w:hAnsiTheme="minorHAnsi" w:cstheme="minorHAnsi"/>
          <w:b/>
          <w:i w:val="0"/>
          <w:iCs w:val="0"/>
          <w:caps/>
          <w:smallCaps w:val="0"/>
          <w:spacing w:val="0"/>
        </w:rPr>
      </w:pPr>
      <w:r w:rsidRPr="00F143A0">
        <w:rPr>
          <w:rStyle w:val="BookTitle"/>
          <w:rFonts w:asciiTheme="minorHAnsi" w:hAnsiTheme="minorHAnsi" w:cstheme="minorHAnsi"/>
          <w:b/>
          <w:i w:val="0"/>
          <w:iCs w:val="0"/>
          <w:caps/>
          <w:smallCaps w:val="0"/>
          <w:spacing w:val="0"/>
        </w:rPr>
        <w:t>COMMUNIQUÉ</w:t>
      </w:r>
    </w:p>
    <w:p w:rsidR="00ED1F1D" w:rsidRPr="00424A43" w:rsidRDefault="00ED1F1D" w:rsidP="00BB6459">
      <w:pPr>
        <w:pStyle w:val="ListParagraph"/>
        <w:spacing w:line="259" w:lineRule="auto"/>
        <w:ind w:left="20"/>
        <w:contextualSpacing w:val="0"/>
        <w:jc w:val="both"/>
        <w:rPr>
          <w:rStyle w:val="BookTitle"/>
          <w:rFonts w:asciiTheme="minorHAnsi" w:hAnsiTheme="minorHAnsi" w:cstheme="minorHAnsi"/>
          <w:i w:val="0"/>
          <w:iCs w:val="0"/>
          <w:smallCaps w:val="0"/>
          <w:spacing w:val="0"/>
          <w:szCs w:val="24"/>
        </w:rPr>
      </w:pPr>
      <w:r w:rsidRPr="00424A43">
        <w:rPr>
          <w:rStyle w:val="BookTitle"/>
          <w:rFonts w:asciiTheme="minorHAnsi" w:hAnsiTheme="minorHAnsi" w:cstheme="minorHAnsi"/>
          <w:i w:val="0"/>
          <w:iCs w:val="0"/>
          <w:smallCaps w:val="0"/>
          <w:spacing w:val="0"/>
          <w:szCs w:val="24"/>
        </w:rPr>
        <w:t xml:space="preserve">The Council of Australian Governments (COAG) Disability Reform Council (the Council) </w:t>
      </w:r>
      <w:r w:rsidR="00B13E77" w:rsidRPr="00424A43">
        <w:rPr>
          <w:rStyle w:val="BookTitle"/>
          <w:rFonts w:asciiTheme="minorHAnsi" w:hAnsiTheme="minorHAnsi" w:cstheme="minorHAnsi"/>
          <w:i w:val="0"/>
          <w:iCs w:val="0"/>
          <w:smallCaps w:val="0"/>
          <w:spacing w:val="0"/>
          <w:szCs w:val="24"/>
        </w:rPr>
        <w:t xml:space="preserve">held its first formal meeting for 2019 </w:t>
      </w:r>
      <w:r w:rsidRPr="00424A43">
        <w:rPr>
          <w:rStyle w:val="BookTitle"/>
          <w:rFonts w:asciiTheme="minorHAnsi" w:hAnsiTheme="minorHAnsi" w:cstheme="minorHAnsi"/>
          <w:i w:val="0"/>
          <w:iCs w:val="0"/>
          <w:smallCaps w:val="0"/>
          <w:spacing w:val="0"/>
          <w:szCs w:val="24"/>
        </w:rPr>
        <w:t xml:space="preserve">today </w:t>
      </w:r>
      <w:r w:rsidR="004A6F05">
        <w:rPr>
          <w:rStyle w:val="BookTitle"/>
          <w:rFonts w:asciiTheme="minorHAnsi" w:hAnsiTheme="minorHAnsi" w:cstheme="minorHAnsi"/>
          <w:i w:val="0"/>
          <w:iCs w:val="0"/>
          <w:smallCaps w:val="0"/>
          <w:spacing w:val="0"/>
          <w:szCs w:val="24"/>
        </w:rPr>
        <w:t>at</w:t>
      </w:r>
      <w:r w:rsidRPr="00424A43">
        <w:rPr>
          <w:rStyle w:val="BookTitle"/>
          <w:rFonts w:asciiTheme="minorHAnsi" w:hAnsiTheme="minorHAnsi" w:cstheme="minorHAnsi"/>
          <w:i w:val="0"/>
          <w:iCs w:val="0"/>
          <w:smallCaps w:val="0"/>
          <w:spacing w:val="0"/>
          <w:szCs w:val="24"/>
        </w:rPr>
        <w:t xml:space="preserve"> the Gold Coast, Queensland. </w:t>
      </w:r>
      <w:r w:rsidR="00F43F31">
        <w:rPr>
          <w:rStyle w:val="BookTitle"/>
          <w:rFonts w:asciiTheme="minorHAnsi" w:hAnsiTheme="minorHAnsi" w:cstheme="minorHAnsi"/>
          <w:i w:val="0"/>
          <w:iCs w:val="0"/>
          <w:smallCaps w:val="0"/>
          <w:spacing w:val="0"/>
          <w:szCs w:val="24"/>
        </w:rPr>
        <w:t xml:space="preserve"> </w:t>
      </w:r>
      <w:r w:rsidR="00B13E77" w:rsidRPr="00424A43">
        <w:rPr>
          <w:rStyle w:val="BookTitle"/>
          <w:rFonts w:asciiTheme="minorHAnsi" w:hAnsiTheme="minorHAnsi" w:cstheme="minorHAnsi"/>
          <w:i w:val="0"/>
          <w:iCs w:val="0"/>
          <w:smallCaps w:val="0"/>
          <w:spacing w:val="0"/>
          <w:szCs w:val="24"/>
        </w:rPr>
        <w:t xml:space="preserve">The Council </w:t>
      </w:r>
      <w:r w:rsidRPr="00424A43">
        <w:rPr>
          <w:rStyle w:val="BookTitle"/>
          <w:rFonts w:asciiTheme="minorHAnsi" w:hAnsiTheme="minorHAnsi" w:cstheme="minorHAnsi"/>
          <w:i w:val="0"/>
          <w:iCs w:val="0"/>
          <w:smallCaps w:val="0"/>
          <w:spacing w:val="0"/>
          <w:szCs w:val="24"/>
        </w:rPr>
        <w:t xml:space="preserve">welcomed the incoming Commonwealth Minister </w:t>
      </w:r>
      <w:r w:rsidR="00B13E77" w:rsidRPr="00424A43">
        <w:rPr>
          <w:rStyle w:val="BookTitle"/>
          <w:rFonts w:asciiTheme="minorHAnsi" w:hAnsiTheme="minorHAnsi" w:cstheme="minorHAnsi"/>
          <w:i w:val="0"/>
          <w:iCs w:val="0"/>
          <w:smallCaps w:val="0"/>
          <w:spacing w:val="0"/>
          <w:szCs w:val="24"/>
        </w:rPr>
        <w:t xml:space="preserve">for the National Disability Insurance Scheme </w:t>
      </w:r>
      <w:r w:rsidR="00C83FF0">
        <w:rPr>
          <w:rStyle w:val="BookTitle"/>
          <w:rFonts w:asciiTheme="minorHAnsi" w:hAnsiTheme="minorHAnsi" w:cstheme="minorHAnsi"/>
          <w:i w:val="0"/>
          <w:iCs w:val="0"/>
          <w:smallCaps w:val="0"/>
          <w:spacing w:val="0"/>
          <w:szCs w:val="24"/>
        </w:rPr>
        <w:t xml:space="preserve">(NDIS) </w:t>
      </w:r>
      <w:r w:rsidR="00B13E77" w:rsidRPr="00424A43">
        <w:rPr>
          <w:rStyle w:val="BookTitle"/>
          <w:rFonts w:asciiTheme="minorHAnsi" w:hAnsiTheme="minorHAnsi" w:cstheme="minorHAnsi"/>
          <w:i w:val="0"/>
          <w:iCs w:val="0"/>
          <w:smallCaps w:val="0"/>
          <w:spacing w:val="0"/>
          <w:szCs w:val="24"/>
        </w:rPr>
        <w:t xml:space="preserve">and Minister for Government Services, </w:t>
      </w:r>
      <w:r w:rsidRPr="00424A43">
        <w:rPr>
          <w:rStyle w:val="BookTitle"/>
          <w:rFonts w:asciiTheme="minorHAnsi" w:hAnsiTheme="minorHAnsi" w:cstheme="minorHAnsi"/>
          <w:i w:val="0"/>
          <w:iCs w:val="0"/>
          <w:smallCaps w:val="0"/>
          <w:spacing w:val="0"/>
          <w:szCs w:val="24"/>
        </w:rPr>
        <w:t>the Hon Stuart Robert</w:t>
      </w:r>
      <w:r w:rsidR="00B13E77" w:rsidRPr="00424A43">
        <w:rPr>
          <w:rStyle w:val="BookTitle"/>
          <w:rFonts w:asciiTheme="minorHAnsi" w:hAnsiTheme="minorHAnsi" w:cstheme="minorHAnsi"/>
          <w:i w:val="0"/>
          <w:iCs w:val="0"/>
          <w:smallCaps w:val="0"/>
          <w:spacing w:val="0"/>
          <w:szCs w:val="24"/>
        </w:rPr>
        <w:t xml:space="preserve"> MP as Chairperson of the Council.</w:t>
      </w:r>
    </w:p>
    <w:p w:rsidR="00D87AAF" w:rsidRDefault="00CD2070" w:rsidP="00BB6459">
      <w:pPr>
        <w:pStyle w:val="ListParagraph"/>
        <w:spacing w:line="259" w:lineRule="auto"/>
        <w:ind w:left="20"/>
        <w:contextualSpacing w:val="0"/>
        <w:jc w:val="both"/>
        <w:rPr>
          <w:rStyle w:val="BookTitle"/>
          <w:rFonts w:asciiTheme="minorHAnsi" w:hAnsiTheme="minorHAnsi" w:cstheme="minorHAnsi"/>
          <w:i w:val="0"/>
          <w:iCs w:val="0"/>
          <w:smallCaps w:val="0"/>
          <w:spacing w:val="0"/>
          <w:szCs w:val="24"/>
        </w:rPr>
      </w:pPr>
      <w:r>
        <w:rPr>
          <w:rStyle w:val="BookTitle"/>
          <w:rFonts w:asciiTheme="minorHAnsi" w:hAnsiTheme="minorHAnsi" w:cstheme="minorHAnsi"/>
          <w:i w:val="0"/>
          <w:iCs w:val="0"/>
          <w:smallCaps w:val="0"/>
          <w:spacing w:val="0"/>
          <w:szCs w:val="24"/>
        </w:rPr>
        <w:t xml:space="preserve">The Council reiterated its continued commitment and shared responsibility </w:t>
      </w:r>
      <w:r w:rsidR="00B13E77" w:rsidRPr="00424A43">
        <w:rPr>
          <w:rStyle w:val="BookTitle"/>
          <w:rFonts w:asciiTheme="minorHAnsi" w:hAnsiTheme="minorHAnsi" w:cstheme="minorHAnsi"/>
          <w:i w:val="0"/>
          <w:iCs w:val="0"/>
          <w:smallCaps w:val="0"/>
          <w:spacing w:val="0"/>
          <w:szCs w:val="24"/>
        </w:rPr>
        <w:t xml:space="preserve">to </w:t>
      </w:r>
      <w:r w:rsidR="004A6F05">
        <w:rPr>
          <w:rStyle w:val="BookTitle"/>
          <w:rFonts w:asciiTheme="minorHAnsi" w:hAnsiTheme="minorHAnsi" w:cstheme="minorHAnsi"/>
          <w:i w:val="0"/>
          <w:iCs w:val="0"/>
          <w:smallCaps w:val="0"/>
          <w:spacing w:val="0"/>
          <w:szCs w:val="24"/>
        </w:rPr>
        <w:t xml:space="preserve">deliver on </w:t>
      </w:r>
      <w:r w:rsidR="00307AAC">
        <w:rPr>
          <w:rStyle w:val="BookTitle"/>
          <w:rFonts w:asciiTheme="minorHAnsi" w:hAnsiTheme="minorHAnsi" w:cstheme="minorHAnsi"/>
          <w:i w:val="0"/>
          <w:iCs w:val="0"/>
          <w:smallCaps w:val="0"/>
          <w:spacing w:val="0"/>
          <w:szCs w:val="24"/>
        </w:rPr>
        <w:t>the NDIS</w:t>
      </w:r>
      <w:r w:rsidR="004A6F05">
        <w:rPr>
          <w:rStyle w:val="BookTitle"/>
          <w:rFonts w:asciiTheme="minorHAnsi" w:hAnsiTheme="minorHAnsi" w:cstheme="minorHAnsi"/>
          <w:i w:val="0"/>
          <w:iCs w:val="0"/>
          <w:smallCaps w:val="0"/>
          <w:spacing w:val="0"/>
          <w:szCs w:val="24"/>
        </w:rPr>
        <w:t>’</w:t>
      </w:r>
      <w:r w:rsidR="00307AAC">
        <w:rPr>
          <w:rStyle w:val="BookTitle"/>
          <w:rFonts w:asciiTheme="minorHAnsi" w:hAnsiTheme="minorHAnsi" w:cstheme="minorHAnsi"/>
          <w:i w:val="0"/>
          <w:iCs w:val="0"/>
          <w:smallCaps w:val="0"/>
          <w:spacing w:val="0"/>
          <w:szCs w:val="24"/>
        </w:rPr>
        <w:t xml:space="preserve"> objectives </w:t>
      </w:r>
      <w:r w:rsidR="004A6F05">
        <w:rPr>
          <w:rStyle w:val="BookTitle"/>
          <w:rFonts w:asciiTheme="minorHAnsi" w:hAnsiTheme="minorHAnsi" w:cstheme="minorHAnsi"/>
          <w:i w:val="0"/>
          <w:iCs w:val="0"/>
          <w:smallCaps w:val="0"/>
          <w:spacing w:val="0"/>
          <w:szCs w:val="24"/>
        </w:rPr>
        <w:t>with</w:t>
      </w:r>
      <w:r w:rsidR="00307AAC" w:rsidRPr="00307AAC">
        <w:rPr>
          <w:rStyle w:val="BookTitle"/>
          <w:rFonts w:asciiTheme="minorHAnsi" w:hAnsiTheme="minorHAnsi" w:cstheme="minorHAnsi"/>
          <w:i w:val="0"/>
          <w:iCs w:val="0"/>
          <w:smallCaps w:val="0"/>
          <w:spacing w:val="0"/>
          <w:szCs w:val="24"/>
        </w:rPr>
        <w:t xml:space="preserve"> action, and</w:t>
      </w:r>
      <w:r w:rsidR="00B13E77" w:rsidRPr="00307AAC">
        <w:rPr>
          <w:rStyle w:val="BookTitle"/>
          <w:rFonts w:asciiTheme="minorHAnsi" w:hAnsiTheme="minorHAnsi" w:cstheme="minorHAnsi"/>
          <w:i w:val="0"/>
          <w:iCs w:val="0"/>
          <w:smallCaps w:val="0"/>
          <w:spacing w:val="0"/>
          <w:szCs w:val="24"/>
        </w:rPr>
        <w:t xml:space="preserve"> </w:t>
      </w:r>
      <w:r w:rsidR="004A6F05">
        <w:rPr>
          <w:rStyle w:val="BookTitle"/>
          <w:rFonts w:asciiTheme="minorHAnsi" w:hAnsiTheme="minorHAnsi" w:cstheme="minorHAnsi"/>
          <w:i w:val="0"/>
          <w:iCs w:val="0"/>
          <w:smallCaps w:val="0"/>
          <w:spacing w:val="0"/>
          <w:szCs w:val="24"/>
        </w:rPr>
        <w:t xml:space="preserve">quick </w:t>
      </w:r>
      <w:r w:rsidR="00B13E77" w:rsidRPr="00307AAC">
        <w:rPr>
          <w:rStyle w:val="BookTitle"/>
          <w:rFonts w:asciiTheme="minorHAnsi" w:hAnsiTheme="minorHAnsi" w:cstheme="minorHAnsi"/>
          <w:i w:val="0"/>
          <w:iCs w:val="0"/>
          <w:smallCaps w:val="0"/>
          <w:spacing w:val="0"/>
          <w:szCs w:val="24"/>
        </w:rPr>
        <w:t xml:space="preserve">resolution of </w:t>
      </w:r>
      <w:r w:rsidR="00AE58DC">
        <w:rPr>
          <w:rStyle w:val="BookTitle"/>
          <w:rFonts w:asciiTheme="minorHAnsi" w:hAnsiTheme="minorHAnsi" w:cstheme="minorHAnsi"/>
          <w:i w:val="0"/>
          <w:iCs w:val="0"/>
          <w:smallCaps w:val="0"/>
          <w:spacing w:val="0"/>
          <w:szCs w:val="24"/>
        </w:rPr>
        <w:t xml:space="preserve">emerging challenges </w:t>
      </w:r>
      <w:r w:rsidR="004A6F05">
        <w:rPr>
          <w:rStyle w:val="BookTitle"/>
          <w:rFonts w:asciiTheme="minorHAnsi" w:hAnsiTheme="minorHAnsi" w:cstheme="minorHAnsi"/>
          <w:i w:val="0"/>
          <w:iCs w:val="0"/>
          <w:smallCaps w:val="0"/>
          <w:spacing w:val="0"/>
          <w:szCs w:val="24"/>
        </w:rPr>
        <w:t xml:space="preserve">so </w:t>
      </w:r>
      <w:r w:rsidR="00307AAC" w:rsidRPr="00307AAC">
        <w:rPr>
          <w:rStyle w:val="BookTitle"/>
          <w:rFonts w:asciiTheme="minorHAnsi" w:hAnsiTheme="minorHAnsi" w:cstheme="minorHAnsi"/>
          <w:i w:val="0"/>
          <w:iCs w:val="0"/>
          <w:smallCaps w:val="0"/>
          <w:spacing w:val="0"/>
          <w:szCs w:val="24"/>
        </w:rPr>
        <w:t xml:space="preserve">the NDIS </w:t>
      </w:r>
      <w:r w:rsidR="003B65C0" w:rsidRPr="00307AAC">
        <w:rPr>
          <w:rStyle w:val="BookTitle"/>
          <w:rFonts w:asciiTheme="minorHAnsi" w:hAnsiTheme="minorHAnsi" w:cstheme="minorHAnsi"/>
          <w:i w:val="0"/>
          <w:iCs w:val="0"/>
          <w:smallCaps w:val="0"/>
          <w:spacing w:val="0"/>
          <w:szCs w:val="24"/>
        </w:rPr>
        <w:t>meets the needs of Australians with disability</w:t>
      </w:r>
      <w:r w:rsidR="00AE58DC">
        <w:rPr>
          <w:rStyle w:val="BookTitle"/>
          <w:rFonts w:asciiTheme="minorHAnsi" w:hAnsiTheme="minorHAnsi" w:cstheme="minorHAnsi"/>
          <w:i w:val="0"/>
          <w:iCs w:val="0"/>
          <w:smallCaps w:val="0"/>
          <w:spacing w:val="0"/>
          <w:szCs w:val="24"/>
        </w:rPr>
        <w:t xml:space="preserve">, </w:t>
      </w:r>
      <w:r w:rsidR="00867B08">
        <w:rPr>
          <w:rStyle w:val="BookTitle"/>
          <w:rFonts w:asciiTheme="minorHAnsi" w:hAnsiTheme="minorHAnsi" w:cstheme="minorHAnsi"/>
          <w:i w:val="0"/>
          <w:iCs w:val="0"/>
          <w:smallCaps w:val="0"/>
          <w:spacing w:val="0"/>
          <w:szCs w:val="24"/>
        </w:rPr>
        <w:t xml:space="preserve">as well as </w:t>
      </w:r>
      <w:r w:rsidR="003B65C0" w:rsidRPr="00307AAC">
        <w:rPr>
          <w:rStyle w:val="BookTitle"/>
          <w:rFonts w:asciiTheme="minorHAnsi" w:hAnsiTheme="minorHAnsi" w:cstheme="minorHAnsi"/>
          <w:i w:val="0"/>
          <w:iCs w:val="0"/>
          <w:smallCaps w:val="0"/>
          <w:spacing w:val="0"/>
          <w:szCs w:val="24"/>
        </w:rPr>
        <w:t>their families</w:t>
      </w:r>
      <w:r w:rsidR="004A6F05">
        <w:rPr>
          <w:rStyle w:val="BookTitle"/>
          <w:rFonts w:asciiTheme="minorHAnsi" w:hAnsiTheme="minorHAnsi" w:cstheme="minorHAnsi"/>
          <w:i w:val="0"/>
          <w:iCs w:val="0"/>
          <w:smallCaps w:val="0"/>
          <w:spacing w:val="0"/>
          <w:szCs w:val="24"/>
        </w:rPr>
        <w:t xml:space="preserve"> and carers</w:t>
      </w:r>
      <w:r w:rsidR="003B65C0" w:rsidRPr="00307AAC">
        <w:rPr>
          <w:rStyle w:val="BookTitle"/>
          <w:rFonts w:asciiTheme="minorHAnsi" w:hAnsiTheme="minorHAnsi" w:cstheme="minorHAnsi"/>
          <w:i w:val="0"/>
          <w:iCs w:val="0"/>
          <w:smallCaps w:val="0"/>
          <w:spacing w:val="0"/>
          <w:szCs w:val="24"/>
        </w:rPr>
        <w:t>.</w:t>
      </w:r>
    </w:p>
    <w:p w:rsidR="00F74C56" w:rsidRPr="00F74C56" w:rsidRDefault="00F74C56" w:rsidP="00BB6459">
      <w:pPr>
        <w:pStyle w:val="ListParagraph"/>
        <w:spacing w:line="259" w:lineRule="auto"/>
        <w:ind w:left="20"/>
        <w:contextualSpacing w:val="0"/>
        <w:jc w:val="both"/>
        <w:rPr>
          <w:rStyle w:val="BookTitle"/>
          <w:rFonts w:asciiTheme="minorHAnsi" w:hAnsiTheme="minorHAnsi" w:cstheme="minorHAnsi"/>
          <w:i w:val="0"/>
          <w:iCs w:val="0"/>
          <w:smallCaps w:val="0"/>
          <w:spacing w:val="0"/>
        </w:rPr>
      </w:pPr>
      <w:r>
        <w:rPr>
          <w:rFonts w:asciiTheme="minorHAnsi" w:hAnsiTheme="minorHAnsi" w:cstheme="minorHAnsi"/>
        </w:rPr>
        <w:t>Ministers agreed</w:t>
      </w:r>
      <w:r w:rsidRPr="007B5307">
        <w:rPr>
          <w:rFonts w:asciiTheme="minorHAnsi" w:hAnsiTheme="minorHAnsi" w:cstheme="minorHAnsi"/>
        </w:rPr>
        <w:t xml:space="preserve"> to maintain a strong focus on improving the operation</w:t>
      </w:r>
      <w:r>
        <w:rPr>
          <w:rFonts w:asciiTheme="minorHAnsi" w:hAnsiTheme="minorHAnsi" w:cstheme="minorHAnsi"/>
        </w:rPr>
        <w:t>, transparency</w:t>
      </w:r>
      <w:r w:rsidRPr="007B5307">
        <w:rPr>
          <w:rFonts w:asciiTheme="minorHAnsi" w:hAnsiTheme="minorHAnsi" w:cstheme="minorHAnsi"/>
        </w:rPr>
        <w:t xml:space="preserve"> and governance of the NDIS, and to this end </w:t>
      </w:r>
      <w:proofErr w:type="gramStart"/>
      <w:r w:rsidRPr="007B5307">
        <w:rPr>
          <w:rFonts w:asciiTheme="minorHAnsi" w:hAnsiTheme="minorHAnsi" w:cstheme="minorHAnsi"/>
        </w:rPr>
        <w:t>will</w:t>
      </w:r>
      <w:proofErr w:type="gramEnd"/>
      <w:r w:rsidRPr="007B5307">
        <w:rPr>
          <w:rFonts w:asciiTheme="minorHAnsi" w:hAnsiTheme="minorHAnsi" w:cstheme="minorHAnsi"/>
        </w:rPr>
        <w:t xml:space="preserve"> reconvene in September 2019 </w:t>
      </w:r>
      <w:r w:rsidRPr="0097221A">
        <w:rPr>
          <w:rFonts w:asciiTheme="minorHAnsi" w:hAnsiTheme="minorHAnsi" w:cstheme="minorHAnsi"/>
        </w:rPr>
        <w:t xml:space="preserve">to </w:t>
      </w:r>
      <w:r>
        <w:rPr>
          <w:rFonts w:asciiTheme="minorHAnsi" w:hAnsiTheme="minorHAnsi" w:cstheme="minorHAnsi"/>
        </w:rPr>
        <w:t xml:space="preserve">seek to </w:t>
      </w:r>
      <w:r w:rsidRPr="0097221A">
        <w:rPr>
          <w:rFonts w:asciiTheme="minorHAnsi" w:hAnsiTheme="minorHAnsi" w:cstheme="minorHAnsi"/>
        </w:rPr>
        <w:t>resolve</w:t>
      </w:r>
      <w:r>
        <w:rPr>
          <w:rFonts w:asciiTheme="minorHAnsi" w:hAnsiTheme="minorHAnsi" w:cstheme="minorHAnsi"/>
        </w:rPr>
        <w:t xml:space="preserve"> critical</w:t>
      </w:r>
      <w:r w:rsidRPr="0097221A">
        <w:rPr>
          <w:rFonts w:asciiTheme="minorHAnsi" w:hAnsiTheme="minorHAnsi" w:cstheme="minorHAnsi"/>
        </w:rPr>
        <w:t xml:space="preserve"> issues.</w:t>
      </w:r>
    </w:p>
    <w:p w:rsidR="00386AAD" w:rsidRPr="00386AAD" w:rsidRDefault="00386AAD" w:rsidP="00BB6459">
      <w:pPr>
        <w:pStyle w:val="ListParagraph"/>
        <w:spacing w:line="259" w:lineRule="auto"/>
        <w:ind w:left="20"/>
        <w:contextualSpacing w:val="0"/>
        <w:jc w:val="both"/>
        <w:rPr>
          <w:rStyle w:val="BookTitle"/>
          <w:rFonts w:asciiTheme="minorHAnsi" w:hAnsiTheme="minorHAnsi" w:cstheme="minorHAnsi"/>
          <w:i w:val="0"/>
          <w:iCs w:val="0"/>
          <w:smallCaps w:val="0"/>
          <w:spacing w:val="0"/>
          <w:szCs w:val="24"/>
        </w:rPr>
      </w:pPr>
      <w:r>
        <w:rPr>
          <w:rStyle w:val="BookTitle"/>
          <w:rFonts w:asciiTheme="minorHAnsi" w:hAnsiTheme="minorHAnsi" w:cstheme="minorHAnsi"/>
          <w:i w:val="0"/>
          <w:iCs w:val="0"/>
          <w:smallCaps w:val="0"/>
          <w:spacing w:val="0"/>
          <w:szCs w:val="24"/>
        </w:rPr>
        <w:t xml:space="preserve">The Council </w:t>
      </w:r>
      <w:r w:rsidR="007863BA">
        <w:rPr>
          <w:rStyle w:val="BookTitle"/>
          <w:rFonts w:asciiTheme="minorHAnsi" w:hAnsiTheme="minorHAnsi" w:cstheme="minorHAnsi"/>
          <w:i w:val="0"/>
          <w:iCs w:val="0"/>
          <w:smallCaps w:val="0"/>
          <w:spacing w:val="0"/>
          <w:szCs w:val="24"/>
        </w:rPr>
        <w:t>resolved a number of long-standing issues, including the interaction of the NDIS with the health system and how the NDIS will support families with children who are unable to live in the family</w:t>
      </w:r>
      <w:r w:rsidR="00867B08">
        <w:rPr>
          <w:rStyle w:val="BookTitle"/>
          <w:rFonts w:asciiTheme="minorHAnsi" w:hAnsiTheme="minorHAnsi" w:cstheme="minorHAnsi"/>
          <w:i w:val="0"/>
          <w:iCs w:val="0"/>
          <w:smallCaps w:val="0"/>
          <w:spacing w:val="0"/>
          <w:szCs w:val="24"/>
        </w:rPr>
        <w:t xml:space="preserve"> </w:t>
      </w:r>
      <w:r w:rsidR="007863BA">
        <w:rPr>
          <w:rStyle w:val="BookTitle"/>
          <w:rFonts w:asciiTheme="minorHAnsi" w:hAnsiTheme="minorHAnsi" w:cstheme="minorHAnsi"/>
          <w:i w:val="0"/>
          <w:iCs w:val="0"/>
          <w:smallCaps w:val="0"/>
          <w:spacing w:val="0"/>
          <w:szCs w:val="24"/>
        </w:rPr>
        <w:t xml:space="preserve">home because of their complex disability support needs. The Council </w:t>
      </w:r>
      <w:r>
        <w:rPr>
          <w:rStyle w:val="BookTitle"/>
          <w:rFonts w:asciiTheme="minorHAnsi" w:hAnsiTheme="minorHAnsi" w:cstheme="minorHAnsi"/>
          <w:i w:val="0"/>
          <w:iCs w:val="0"/>
          <w:smallCaps w:val="0"/>
          <w:spacing w:val="0"/>
          <w:szCs w:val="24"/>
        </w:rPr>
        <w:t xml:space="preserve">stood by the Commonwealth’s commitment to move as </w:t>
      </w:r>
      <w:r w:rsidR="004A6F05">
        <w:rPr>
          <w:rStyle w:val="BookTitle"/>
          <w:rFonts w:asciiTheme="minorHAnsi" w:hAnsiTheme="minorHAnsi" w:cstheme="minorHAnsi"/>
          <w:i w:val="0"/>
          <w:iCs w:val="0"/>
          <w:smallCaps w:val="0"/>
          <w:spacing w:val="0"/>
          <w:szCs w:val="24"/>
        </w:rPr>
        <w:t xml:space="preserve">fast </w:t>
      </w:r>
      <w:r>
        <w:rPr>
          <w:rStyle w:val="BookTitle"/>
          <w:rFonts w:asciiTheme="minorHAnsi" w:hAnsiTheme="minorHAnsi" w:cstheme="minorHAnsi"/>
          <w:i w:val="0"/>
          <w:iCs w:val="0"/>
          <w:smallCaps w:val="0"/>
          <w:spacing w:val="0"/>
          <w:szCs w:val="24"/>
        </w:rPr>
        <w:t xml:space="preserve">as possible to make sure that people with disability </w:t>
      </w:r>
      <w:r w:rsidRPr="00386AAD">
        <w:rPr>
          <w:rStyle w:val="BookTitle"/>
          <w:rFonts w:asciiTheme="minorHAnsi" w:hAnsiTheme="minorHAnsi" w:cstheme="minorHAnsi"/>
          <w:i w:val="0"/>
          <w:iCs w:val="0"/>
          <w:smallCaps w:val="0"/>
          <w:spacing w:val="0"/>
          <w:szCs w:val="24"/>
        </w:rPr>
        <w:t xml:space="preserve">receive the services they need and do not fall through the gaps </w:t>
      </w:r>
      <w:r w:rsidR="004A6F05">
        <w:rPr>
          <w:rStyle w:val="BookTitle"/>
          <w:rFonts w:asciiTheme="minorHAnsi" w:hAnsiTheme="minorHAnsi" w:cstheme="minorHAnsi"/>
          <w:i w:val="0"/>
          <w:iCs w:val="0"/>
          <w:smallCaps w:val="0"/>
          <w:spacing w:val="0"/>
          <w:szCs w:val="24"/>
        </w:rPr>
        <w:t xml:space="preserve">as the </w:t>
      </w:r>
      <w:r w:rsidRPr="00386AAD">
        <w:rPr>
          <w:rStyle w:val="BookTitle"/>
          <w:rFonts w:asciiTheme="minorHAnsi" w:hAnsiTheme="minorHAnsi" w:cstheme="minorHAnsi"/>
          <w:i w:val="0"/>
          <w:iCs w:val="0"/>
          <w:smallCaps w:val="0"/>
          <w:spacing w:val="0"/>
          <w:szCs w:val="24"/>
        </w:rPr>
        <w:t>NDIS transition</w:t>
      </w:r>
      <w:r w:rsidR="0096490E">
        <w:rPr>
          <w:rStyle w:val="BookTitle"/>
          <w:rFonts w:asciiTheme="minorHAnsi" w:hAnsiTheme="minorHAnsi" w:cstheme="minorHAnsi"/>
          <w:i w:val="0"/>
          <w:iCs w:val="0"/>
          <w:smallCaps w:val="0"/>
          <w:spacing w:val="0"/>
          <w:szCs w:val="24"/>
        </w:rPr>
        <w:t>s</w:t>
      </w:r>
      <w:r w:rsidRPr="00386AAD">
        <w:rPr>
          <w:rStyle w:val="BookTitle"/>
          <w:rFonts w:asciiTheme="minorHAnsi" w:hAnsiTheme="minorHAnsi" w:cstheme="minorHAnsi"/>
          <w:i w:val="0"/>
          <w:iCs w:val="0"/>
          <w:smallCaps w:val="0"/>
          <w:spacing w:val="0"/>
          <w:szCs w:val="24"/>
        </w:rPr>
        <w:t xml:space="preserve"> to maturity</w:t>
      </w:r>
      <w:r>
        <w:rPr>
          <w:rStyle w:val="BookTitle"/>
          <w:rFonts w:asciiTheme="minorHAnsi" w:hAnsiTheme="minorHAnsi" w:cstheme="minorHAnsi"/>
          <w:i w:val="0"/>
          <w:iCs w:val="0"/>
          <w:smallCaps w:val="0"/>
          <w:spacing w:val="0"/>
          <w:szCs w:val="24"/>
        </w:rPr>
        <w:t>.</w:t>
      </w:r>
    </w:p>
    <w:p w:rsidR="00D87AAF" w:rsidRPr="004340B9" w:rsidRDefault="003B65C0" w:rsidP="00BB6459">
      <w:pPr>
        <w:pStyle w:val="ListParagraph"/>
        <w:spacing w:line="259" w:lineRule="auto"/>
        <w:ind w:left="20"/>
        <w:contextualSpacing w:val="0"/>
        <w:jc w:val="both"/>
        <w:rPr>
          <w:rStyle w:val="BookTitle"/>
          <w:rFonts w:asciiTheme="minorHAnsi" w:hAnsiTheme="minorHAnsi" w:cstheme="minorHAnsi"/>
          <w:i w:val="0"/>
          <w:iCs w:val="0"/>
          <w:smallCaps w:val="0"/>
          <w:spacing w:val="0"/>
          <w:szCs w:val="24"/>
        </w:rPr>
      </w:pPr>
      <w:r w:rsidRPr="00C83FF0">
        <w:rPr>
          <w:rStyle w:val="BookTitle"/>
          <w:rFonts w:asciiTheme="minorHAnsi" w:hAnsiTheme="minorHAnsi" w:cstheme="minorHAnsi"/>
          <w:i w:val="0"/>
          <w:iCs w:val="0"/>
          <w:smallCaps w:val="0"/>
          <w:spacing w:val="0"/>
          <w:szCs w:val="24"/>
        </w:rPr>
        <w:t>Building</w:t>
      </w:r>
      <w:r w:rsidRPr="004340B9">
        <w:rPr>
          <w:rStyle w:val="BookTitle"/>
          <w:rFonts w:asciiTheme="minorHAnsi" w:hAnsiTheme="minorHAnsi" w:cstheme="minorHAnsi"/>
          <w:i w:val="0"/>
          <w:iCs w:val="0"/>
          <w:smallCaps w:val="0"/>
          <w:spacing w:val="0"/>
          <w:szCs w:val="24"/>
        </w:rPr>
        <w:t xml:space="preserve"> on </w:t>
      </w:r>
      <w:r w:rsidR="00D87AAF" w:rsidRPr="004340B9">
        <w:rPr>
          <w:rStyle w:val="BookTitle"/>
          <w:rFonts w:asciiTheme="minorHAnsi" w:hAnsiTheme="minorHAnsi" w:cstheme="minorHAnsi"/>
          <w:i w:val="0"/>
          <w:iCs w:val="0"/>
          <w:smallCaps w:val="0"/>
          <w:spacing w:val="0"/>
          <w:szCs w:val="24"/>
        </w:rPr>
        <w:t xml:space="preserve">arrangements </w:t>
      </w:r>
      <w:r w:rsidR="00307AAC" w:rsidRPr="004340B9">
        <w:rPr>
          <w:rStyle w:val="BookTitle"/>
          <w:rFonts w:asciiTheme="minorHAnsi" w:hAnsiTheme="minorHAnsi" w:cstheme="minorHAnsi"/>
          <w:i w:val="0"/>
          <w:iCs w:val="0"/>
          <w:smallCaps w:val="0"/>
          <w:spacing w:val="0"/>
          <w:szCs w:val="24"/>
        </w:rPr>
        <w:t>agreed in</w:t>
      </w:r>
      <w:r w:rsidRPr="004340B9">
        <w:rPr>
          <w:rStyle w:val="BookTitle"/>
          <w:rFonts w:asciiTheme="minorHAnsi" w:hAnsiTheme="minorHAnsi" w:cstheme="minorHAnsi"/>
          <w:i w:val="0"/>
          <w:iCs w:val="0"/>
          <w:smallCaps w:val="0"/>
          <w:spacing w:val="0"/>
          <w:szCs w:val="24"/>
        </w:rPr>
        <w:t xml:space="preserve"> </w:t>
      </w:r>
      <w:r w:rsidR="00D87AAF" w:rsidRPr="004340B9">
        <w:rPr>
          <w:rStyle w:val="BookTitle"/>
          <w:rFonts w:asciiTheme="minorHAnsi" w:hAnsiTheme="minorHAnsi" w:cstheme="minorHAnsi"/>
          <w:i w:val="0"/>
          <w:iCs w:val="0"/>
          <w:smallCaps w:val="0"/>
          <w:spacing w:val="0"/>
          <w:szCs w:val="24"/>
        </w:rPr>
        <w:t>December 2018</w:t>
      </w:r>
      <w:r w:rsidRPr="004340B9">
        <w:rPr>
          <w:rStyle w:val="BookTitle"/>
          <w:rFonts w:asciiTheme="minorHAnsi" w:hAnsiTheme="minorHAnsi" w:cstheme="minorHAnsi"/>
          <w:i w:val="0"/>
          <w:iCs w:val="0"/>
          <w:smallCaps w:val="0"/>
          <w:spacing w:val="0"/>
          <w:szCs w:val="24"/>
        </w:rPr>
        <w:t xml:space="preserve">, the Council </w:t>
      </w:r>
      <w:r w:rsidR="00D87AAF" w:rsidRPr="004340B9">
        <w:rPr>
          <w:rStyle w:val="BookTitle"/>
          <w:rFonts w:asciiTheme="minorHAnsi" w:hAnsiTheme="minorHAnsi" w:cstheme="minorHAnsi"/>
          <w:i w:val="0"/>
          <w:iCs w:val="0"/>
          <w:smallCaps w:val="0"/>
          <w:spacing w:val="0"/>
          <w:szCs w:val="24"/>
        </w:rPr>
        <w:t xml:space="preserve">agreed to </w:t>
      </w:r>
      <w:r w:rsidRPr="004340B9">
        <w:rPr>
          <w:rStyle w:val="BookTitle"/>
          <w:rFonts w:asciiTheme="minorHAnsi" w:hAnsiTheme="minorHAnsi" w:cstheme="minorHAnsi"/>
          <w:i w:val="0"/>
          <w:iCs w:val="0"/>
          <w:smallCaps w:val="0"/>
          <w:spacing w:val="0"/>
          <w:szCs w:val="24"/>
        </w:rPr>
        <w:t>a</w:t>
      </w:r>
      <w:r w:rsidR="00D87AAF" w:rsidRPr="004340B9">
        <w:rPr>
          <w:rStyle w:val="BookTitle"/>
          <w:rFonts w:asciiTheme="minorHAnsi" w:hAnsiTheme="minorHAnsi" w:cstheme="minorHAnsi"/>
          <w:i w:val="0"/>
          <w:iCs w:val="0"/>
          <w:smallCaps w:val="0"/>
          <w:spacing w:val="0"/>
          <w:szCs w:val="24"/>
        </w:rPr>
        <w:t xml:space="preserve"> range of </w:t>
      </w:r>
      <w:r w:rsidR="000803CE">
        <w:rPr>
          <w:rStyle w:val="BookTitle"/>
          <w:rFonts w:asciiTheme="minorHAnsi" w:hAnsiTheme="minorHAnsi" w:cstheme="minorHAnsi"/>
          <w:i w:val="0"/>
          <w:iCs w:val="0"/>
          <w:smallCaps w:val="0"/>
          <w:spacing w:val="0"/>
          <w:szCs w:val="24"/>
        </w:rPr>
        <w:t xml:space="preserve">disability-related </w:t>
      </w:r>
      <w:r w:rsidR="00867B08">
        <w:rPr>
          <w:rStyle w:val="BookTitle"/>
          <w:rFonts w:asciiTheme="minorHAnsi" w:hAnsiTheme="minorHAnsi" w:cstheme="minorHAnsi"/>
          <w:i w:val="0"/>
          <w:iCs w:val="0"/>
          <w:smallCaps w:val="0"/>
          <w:spacing w:val="0"/>
          <w:szCs w:val="24"/>
        </w:rPr>
        <w:t>health</w:t>
      </w:r>
      <w:r w:rsidR="00D87AAF" w:rsidRPr="004340B9">
        <w:rPr>
          <w:rStyle w:val="BookTitle"/>
          <w:rFonts w:asciiTheme="minorHAnsi" w:hAnsiTheme="minorHAnsi" w:cstheme="minorHAnsi"/>
          <w:i w:val="0"/>
          <w:iCs w:val="0"/>
          <w:smallCaps w:val="0"/>
          <w:spacing w:val="0"/>
          <w:szCs w:val="24"/>
        </w:rPr>
        <w:t xml:space="preserve"> supports that will be</w:t>
      </w:r>
      <w:r w:rsidR="00307AAC" w:rsidRPr="004340B9">
        <w:rPr>
          <w:rStyle w:val="BookTitle"/>
          <w:rFonts w:asciiTheme="minorHAnsi" w:hAnsiTheme="minorHAnsi" w:cstheme="minorHAnsi"/>
          <w:i w:val="0"/>
          <w:iCs w:val="0"/>
          <w:smallCaps w:val="0"/>
          <w:spacing w:val="0"/>
          <w:szCs w:val="24"/>
        </w:rPr>
        <w:t xml:space="preserve"> </w:t>
      </w:r>
      <w:r w:rsidR="00D87AAF" w:rsidRPr="004340B9">
        <w:rPr>
          <w:rStyle w:val="BookTitle"/>
          <w:rFonts w:asciiTheme="minorHAnsi" w:hAnsiTheme="minorHAnsi" w:cstheme="minorHAnsi"/>
          <w:i w:val="0"/>
          <w:iCs w:val="0"/>
          <w:smallCaps w:val="0"/>
          <w:spacing w:val="0"/>
          <w:szCs w:val="24"/>
        </w:rPr>
        <w:t xml:space="preserve">provided through the NDIS </w:t>
      </w:r>
      <w:r w:rsidR="000803CE">
        <w:rPr>
          <w:rStyle w:val="BookTitle"/>
          <w:rFonts w:asciiTheme="minorHAnsi" w:hAnsiTheme="minorHAnsi" w:cstheme="minorHAnsi"/>
          <w:i w:val="0"/>
          <w:iCs w:val="0"/>
          <w:smallCaps w:val="0"/>
          <w:spacing w:val="0"/>
          <w:szCs w:val="24"/>
        </w:rPr>
        <w:t xml:space="preserve">and circulate a fact sheet as part of this Communique </w:t>
      </w:r>
      <w:r w:rsidR="00D87AAF" w:rsidRPr="004340B9">
        <w:rPr>
          <w:rStyle w:val="BookTitle"/>
          <w:rFonts w:asciiTheme="minorHAnsi" w:hAnsiTheme="minorHAnsi" w:cstheme="minorHAnsi"/>
          <w:i w:val="0"/>
          <w:iCs w:val="0"/>
          <w:smallCaps w:val="0"/>
          <w:spacing w:val="0"/>
          <w:szCs w:val="24"/>
        </w:rPr>
        <w:t>(Attachment A)</w:t>
      </w:r>
      <w:r w:rsidR="000803CE">
        <w:rPr>
          <w:rStyle w:val="BookTitle"/>
          <w:rFonts w:asciiTheme="minorHAnsi" w:hAnsiTheme="minorHAnsi" w:cstheme="minorHAnsi"/>
          <w:i w:val="0"/>
          <w:iCs w:val="0"/>
          <w:smallCaps w:val="0"/>
          <w:spacing w:val="0"/>
          <w:szCs w:val="24"/>
        </w:rPr>
        <w:t xml:space="preserve"> on how the NDIS and health services will work together</w:t>
      </w:r>
      <w:r w:rsidRPr="004340B9">
        <w:rPr>
          <w:rStyle w:val="BookTitle"/>
          <w:rFonts w:asciiTheme="minorHAnsi" w:hAnsiTheme="minorHAnsi" w:cstheme="minorHAnsi"/>
          <w:i w:val="0"/>
          <w:iCs w:val="0"/>
          <w:smallCaps w:val="0"/>
          <w:spacing w:val="0"/>
          <w:szCs w:val="24"/>
        </w:rPr>
        <w:t>.</w:t>
      </w:r>
      <w:r w:rsidR="003256CA">
        <w:rPr>
          <w:rStyle w:val="BookTitle"/>
          <w:rFonts w:asciiTheme="minorHAnsi" w:hAnsiTheme="minorHAnsi" w:cstheme="minorHAnsi"/>
          <w:i w:val="0"/>
          <w:iCs w:val="0"/>
          <w:smallCaps w:val="0"/>
          <w:spacing w:val="0"/>
          <w:szCs w:val="24"/>
        </w:rPr>
        <w:t xml:space="preserve"> The Council agreed that further work on implementation, to </w:t>
      </w:r>
      <w:proofErr w:type="gramStart"/>
      <w:r w:rsidR="003256CA">
        <w:rPr>
          <w:rStyle w:val="BookTitle"/>
          <w:rFonts w:asciiTheme="minorHAnsi" w:hAnsiTheme="minorHAnsi" w:cstheme="minorHAnsi"/>
          <w:i w:val="0"/>
          <w:iCs w:val="0"/>
          <w:smallCaps w:val="0"/>
          <w:spacing w:val="0"/>
          <w:szCs w:val="24"/>
        </w:rPr>
        <w:t>be led</w:t>
      </w:r>
      <w:proofErr w:type="gramEnd"/>
      <w:r w:rsidR="003256CA">
        <w:rPr>
          <w:rStyle w:val="BookTitle"/>
          <w:rFonts w:asciiTheme="minorHAnsi" w:hAnsiTheme="minorHAnsi" w:cstheme="minorHAnsi"/>
          <w:i w:val="0"/>
          <w:iCs w:val="0"/>
          <w:smallCaps w:val="0"/>
          <w:spacing w:val="0"/>
          <w:szCs w:val="24"/>
        </w:rPr>
        <w:t xml:space="preserve"> by the NDIA, would include representatives from the Commonwealth, states and territories (including health officials), the NDIS Quality and Safeguards Commission and appropriate external expertise.</w:t>
      </w:r>
    </w:p>
    <w:p w:rsidR="00143D07" w:rsidRDefault="00143D07" w:rsidP="00BB6459">
      <w:pPr>
        <w:pStyle w:val="ListParagraph"/>
        <w:spacing w:line="259" w:lineRule="auto"/>
        <w:ind w:left="20"/>
        <w:contextualSpacing w:val="0"/>
        <w:jc w:val="both"/>
        <w:rPr>
          <w:rFonts w:asciiTheme="minorHAnsi" w:hAnsiTheme="minorHAnsi" w:cstheme="minorHAnsi"/>
        </w:rPr>
      </w:pPr>
      <w:r>
        <w:rPr>
          <w:rFonts w:asciiTheme="minorHAnsi" w:hAnsiTheme="minorHAnsi" w:cstheme="minorHAnsi"/>
        </w:rPr>
        <w:t xml:space="preserve">The approach agreed by the Council to fund </w:t>
      </w:r>
      <w:r w:rsidR="000803CE">
        <w:rPr>
          <w:rFonts w:asciiTheme="minorHAnsi" w:hAnsiTheme="minorHAnsi" w:cstheme="minorHAnsi"/>
        </w:rPr>
        <w:t xml:space="preserve">disability related </w:t>
      </w:r>
      <w:r>
        <w:rPr>
          <w:rFonts w:asciiTheme="minorHAnsi" w:hAnsiTheme="minorHAnsi" w:cstheme="minorHAnsi"/>
        </w:rPr>
        <w:t>health</w:t>
      </w:r>
      <w:r w:rsidR="00F74C56">
        <w:rPr>
          <w:rFonts w:asciiTheme="minorHAnsi" w:hAnsiTheme="minorHAnsi" w:cstheme="minorHAnsi"/>
        </w:rPr>
        <w:t xml:space="preserve"> </w:t>
      </w:r>
      <w:r>
        <w:rPr>
          <w:rFonts w:asciiTheme="minorHAnsi" w:hAnsiTheme="minorHAnsi" w:cstheme="minorHAnsi"/>
        </w:rPr>
        <w:t xml:space="preserve">supports </w:t>
      </w:r>
      <w:r w:rsidR="00AE58DC">
        <w:rPr>
          <w:rFonts w:asciiTheme="minorHAnsi" w:hAnsiTheme="minorHAnsi" w:cstheme="minorHAnsi"/>
        </w:rPr>
        <w:t>under the NDIS recognises</w:t>
      </w:r>
      <w:r>
        <w:rPr>
          <w:rFonts w:asciiTheme="minorHAnsi" w:hAnsiTheme="minorHAnsi" w:cstheme="minorHAnsi"/>
        </w:rPr>
        <w:t xml:space="preserve"> participants need to </w:t>
      </w:r>
      <w:proofErr w:type="gramStart"/>
      <w:r>
        <w:rPr>
          <w:rFonts w:asciiTheme="minorHAnsi" w:hAnsiTheme="minorHAnsi" w:cstheme="minorHAnsi"/>
        </w:rPr>
        <w:t>be placed</w:t>
      </w:r>
      <w:proofErr w:type="gramEnd"/>
      <w:r>
        <w:rPr>
          <w:rFonts w:asciiTheme="minorHAnsi" w:hAnsiTheme="minorHAnsi" w:cstheme="minorHAnsi"/>
        </w:rPr>
        <w:t xml:space="preserve"> at the centre of all decisions. </w:t>
      </w:r>
      <w:r w:rsidR="00F43F31">
        <w:rPr>
          <w:rFonts w:asciiTheme="minorHAnsi" w:hAnsiTheme="minorHAnsi" w:cstheme="minorHAnsi"/>
        </w:rPr>
        <w:t xml:space="preserve"> </w:t>
      </w:r>
      <w:r>
        <w:rPr>
          <w:rFonts w:asciiTheme="minorHAnsi" w:hAnsiTheme="minorHAnsi" w:cstheme="minorHAnsi"/>
        </w:rPr>
        <w:t xml:space="preserve">It will provide certainty to NDIS participants and allow for clearer delineation of system responsibilities. </w:t>
      </w:r>
    </w:p>
    <w:p w:rsidR="000D172C" w:rsidRDefault="000803CE" w:rsidP="00BB6459">
      <w:pPr>
        <w:pStyle w:val="ListParagraph"/>
        <w:spacing w:line="259" w:lineRule="auto"/>
        <w:ind w:left="20"/>
        <w:contextualSpacing w:val="0"/>
        <w:jc w:val="both"/>
        <w:rPr>
          <w:rFonts w:asciiTheme="minorHAnsi" w:hAnsiTheme="minorHAnsi" w:cstheme="minorHAnsi"/>
        </w:rPr>
      </w:pPr>
      <w:r>
        <w:rPr>
          <w:rFonts w:asciiTheme="minorHAnsi" w:hAnsiTheme="minorHAnsi" w:cstheme="minorHAnsi"/>
        </w:rPr>
        <w:t xml:space="preserve">The Council agreed the Hospital Discharge Delay Action Plan that will address NDIS related issues to promote timely discharge of NDIS participants from public hospitals, that Commonwealth and State and Territory agencies will work together to ensure the actions are implemented to the timescale. </w:t>
      </w:r>
      <w:r w:rsidR="00425CCB" w:rsidRPr="00BA2C5E">
        <w:rPr>
          <w:rFonts w:asciiTheme="minorHAnsi" w:hAnsiTheme="minorHAnsi" w:cstheme="minorHAnsi"/>
        </w:rPr>
        <w:t>The Council</w:t>
      </w:r>
      <w:r w:rsidR="000D172C" w:rsidRPr="00BA2C5E">
        <w:rPr>
          <w:rFonts w:asciiTheme="minorHAnsi" w:hAnsiTheme="minorHAnsi" w:cstheme="minorHAnsi"/>
        </w:rPr>
        <w:t xml:space="preserve"> acknowledged work undertaken in consultation with the Australian Health Ministers Advisory Counc</w:t>
      </w:r>
      <w:r w:rsidR="00F30F83" w:rsidRPr="00BA2C5E">
        <w:rPr>
          <w:rFonts w:asciiTheme="minorHAnsi" w:hAnsiTheme="minorHAnsi" w:cstheme="minorHAnsi"/>
        </w:rPr>
        <w:t xml:space="preserve">il </w:t>
      </w:r>
      <w:r>
        <w:rPr>
          <w:rFonts w:asciiTheme="minorHAnsi" w:hAnsiTheme="minorHAnsi" w:cstheme="minorHAnsi"/>
        </w:rPr>
        <w:t>(AHMAC) and that AHMAC will update COAG Health Council on progress against the action plan.</w:t>
      </w:r>
    </w:p>
    <w:p w:rsidR="008B28FE" w:rsidRPr="003A7FEE" w:rsidRDefault="004A6F05" w:rsidP="00BB6459">
      <w:pPr>
        <w:pStyle w:val="ListParagraph"/>
        <w:spacing w:line="259" w:lineRule="auto"/>
        <w:ind w:left="20"/>
        <w:contextualSpacing w:val="0"/>
        <w:jc w:val="both"/>
        <w:rPr>
          <w:rFonts w:asciiTheme="minorHAnsi" w:hAnsiTheme="minorHAnsi" w:cstheme="minorHAnsi"/>
        </w:rPr>
      </w:pPr>
      <w:r w:rsidRPr="004A6F05">
        <w:rPr>
          <w:rFonts w:asciiTheme="minorHAnsi" w:hAnsiTheme="minorHAnsi" w:cstheme="minorHAnsi"/>
        </w:rPr>
        <w:t xml:space="preserve">The Council agreed to work together to improve the service experience of families with children who are unable to live at home because of their complex disability needs, and for child-focused arrangements to be in place in all states and territories by 31 August 2019. </w:t>
      </w:r>
      <w:r w:rsidR="00F43F31">
        <w:rPr>
          <w:rFonts w:asciiTheme="minorHAnsi" w:hAnsiTheme="minorHAnsi" w:cstheme="minorHAnsi"/>
        </w:rPr>
        <w:t xml:space="preserve"> </w:t>
      </w:r>
      <w:r w:rsidRPr="004A6F05">
        <w:rPr>
          <w:rFonts w:asciiTheme="minorHAnsi" w:hAnsiTheme="minorHAnsi" w:cstheme="minorHAnsi"/>
        </w:rPr>
        <w:t>All governments committed to collaborating to act in the best interests of children and their families, to provide stable and supported arrangements for children living outside the family home, and effective early intervention support for families so that children are encouraged to live at home where possible.</w:t>
      </w:r>
    </w:p>
    <w:p w:rsidR="002326D7" w:rsidRPr="004340B9" w:rsidRDefault="002326D7" w:rsidP="00BB6459">
      <w:pPr>
        <w:pStyle w:val="ListParagraph"/>
        <w:spacing w:line="259" w:lineRule="auto"/>
        <w:ind w:left="20"/>
        <w:contextualSpacing w:val="0"/>
        <w:jc w:val="both"/>
        <w:rPr>
          <w:rFonts w:asciiTheme="minorHAnsi" w:hAnsiTheme="minorHAnsi" w:cstheme="minorHAnsi"/>
        </w:rPr>
      </w:pPr>
      <w:r>
        <w:rPr>
          <w:rFonts w:asciiTheme="minorHAnsi" w:hAnsiTheme="minorHAnsi" w:cstheme="minorHAnsi"/>
        </w:rPr>
        <w:t>The Council agreed it would receive regular reports on implementation of the matters agreed in relation to disability-related health supports, hospital discharge, including the pilot underway in South Australia, and for children who are unable to live in the family home.</w:t>
      </w:r>
    </w:p>
    <w:p w:rsidR="002326D7" w:rsidRDefault="00E72014" w:rsidP="00BB6459">
      <w:pPr>
        <w:pStyle w:val="ListParagraph"/>
        <w:spacing w:line="259" w:lineRule="auto"/>
        <w:ind w:left="20"/>
        <w:contextualSpacing w:val="0"/>
        <w:jc w:val="both"/>
        <w:rPr>
          <w:rFonts w:asciiTheme="minorHAnsi" w:hAnsiTheme="minorHAnsi" w:cstheme="minorHAnsi"/>
        </w:rPr>
      </w:pPr>
      <w:r>
        <w:rPr>
          <w:rFonts w:asciiTheme="minorHAnsi" w:hAnsiTheme="minorHAnsi" w:cstheme="minorHAnsi"/>
        </w:rPr>
        <w:lastRenderedPageBreak/>
        <w:t xml:space="preserve">The Council noted </w:t>
      </w:r>
      <w:r w:rsidR="00480E87">
        <w:rPr>
          <w:rFonts w:asciiTheme="minorHAnsi" w:hAnsiTheme="minorHAnsi" w:cstheme="minorHAnsi"/>
        </w:rPr>
        <w:t>the role of the National Disability Insurance Agency</w:t>
      </w:r>
      <w:r w:rsidR="00333B11">
        <w:rPr>
          <w:rFonts w:asciiTheme="minorHAnsi" w:hAnsiTheme="minorHAnsi" w:cstheme="minorHAnsi"/>
        </w:rPr>
        <w:t xml:space="preserve"> (NDIA)</w:t>
      </w:r>
      <w:r w:rsidR="00480E87">
        <w:rPr>
          <w:rFonts w:asciiTheme="minorHAnsi" w:hAnsiTheme="minorHAnsi" w:cstheme="minorHAnsi"/>
        </w:rPr>
        <w:t xml:space="preserve"> in guiding market stewardship</w:t>
      </w:r>
      <w:r w:rsidR="00CD2070">
        <w:rPr>
          <w:rFonts w:asciiTheme="minorHAnsi" w:hAnsiTheme="minorHAnsi" w:cstheme="minorHAnsi"/>
        </w:rPr>
        <w:t>.  Ministers welcomed the NDIA’s commitment to publish its full price-setting methodology to the market and to share market data.</w:t>
      </w:r>
      <w:r w:rsidR="00480E87">
        <w:rPr>
          <w:rFonts w:asciiTheme="minorHAnsi" w:hAnsiTheme="minorHAnsi" w:cstheme="minorHAnsi"/>
        </w:rPr>
        <w:t xml:space="preserve"> </w:t>
      </w:r>
      <w:r w:rsidR="00F43F31">
        <w:rPr>
          <w:rFonts w:asciiTheme="minorHAnsi" w:hAnsiTheme="minorHAnsi" w:cstheme="minorHAnsi"/>
        </w:rPr>
        <w:t xml:space="preserve"> </w:t>
      </w:r>
      <w:r w:rsidR="00480E87">
        <w:rPr>
          <w:rFonts w:asciiTheme="minorHAnsi" w:hAnsiTheme="minorHAnsi" w:cstheme="minorHAnsi"/>
        </w:rPr>
        <w:t xml:space="preserve">The Council welcomed the release of NDIS </w:t>
      </w:r>
      <w:r>
        <w:rPr>
          <w:rFonts w:asciiTheme="minorHAnsi" w:hAnsiTheme="minorHAnsi" w:cstheme="minorHAnsi"/>
        </w:rPr>
        <w:t>2019</w:t>
      </w:r>
      <w:r w:rsidR="004123A6">
        <w:rPr>
          <w:rFonts w:asciiTheme="minorHAnsi" w:hAnsiTheme="minorHAnsi" w:cstheme="minorHAnsi"/>
        </w:rPr>
        <w:t>-</w:t>
      </w:r>
      <w:proofErr w:type="gramStart"/>
      <w:r>
        <w:rPr>
          <w:rFonts w:asciiTheme="minorHAnsi" w:hAnsiTheme="minorHAnsi" w:cstheme="minorHAnsi"/>
        </w:rPr>
        <w:t>20</w:t>
      </w:r>
      <w:r w:rsidR="00480E87">
        <w:rPr>
          <w:rFonts w:asciiTheme="minorHAnsi" w:hAnsiTheme="minorHAnsi" w:cstheme="minorHAnsi"/>
        </w:rPr>
        <w:t xml:space="preserve"> price</w:t>
      </w:r>
      <w:proofErr w:type="gramEnd"/>
      <w:r w:rsidR="00480E87">
        <w:rPr>
          <w:rFonts w:asciiTheme="minorHAnsi" w:hAnsiTheme="minorHAnsi" w:cstheme="minorHAnsi"/>
        </w:rPr>
        <w:t xml:space="preserve"> guide</w:t>
      </w:r>
      <w:r w:rsidR="001E6B86">
        <w:rPr>
          <w:rFonts w:asciiTheme="minorHAnsi" w:hAnsiTheme="minorHAnsi" w:cstheme="minorHAnsi"/>
        </w:rPr>
        <w:t>,</w:t>
      </w:r>
      <w:r w:rsidR="00A61E7C">
        <w:rPr>
          <w:rFonts w:asciiTheme="minorHAnsi" w:hAnsiTheme="minorHAnsi" w:cstheme="minorHAnsi"/>
        </w:rPr>
        <w:t xml:space="preserve"> which will commence on 1 July 2019</w:t>
      </w:r>
      <w:r w:rsidR="00867B08">
        <w:rPr>
          <w:rFonts w:asciiTheme="minorHAnsi" w:hAnsiTheme="minorHAnsi" w:cstheme="minorHAnsi"/>
        </w:rPr>
        <w:t>,</w:t>
      </w:r>
      <w:r w:rsidR="00A61E7C">
        <w:rPr>
          <w:rFonts w:asciiTheme="minorHAnsi" w:hAnsiTheme="minorHAnsi" w:cstheme="minorHAnsi"/>
        </w:rPr>
        <w:t xml:space="preserve"> </w:t>
      </w:r>
      <w:r w:rsidR="00867B08">
        <w:rPr>
          <w:rFonts w:asciiTheme="minorHAnsi" w:hAnsiTheme="minorHAnsi" w:cstheme="minorHAnsi"/>
        </w:rPr>
        <w:t>incorporating</w:t>
      </w:r>
      <w:r>
        <w:rPr>
          <w:rFonts w:asciiTheme="minorHAnsi" w:hAnsiTheme="minorHAnsi" w:cstheme="minorHAnsi"/>
        </w:rPr>
        <w:t xml:space="preserve"> outcomes from the Therapy Review and recommendations from the Western Australia Market Review</w:t>
      </w:r>
      <w:r w:rsidR="002326D7">
        <w:rPr>
          <w:rFonts w:asciiTheme="minorHAnsi" w:hAnsiTheme="minorHAnsi" w:cstheme="minorHAnsi"/>
        </w:rPr>
        <w:t>.</w:t>
      </w:r>
    </w:p>
    <w:p w:rsidR="0097221A" w:rsidRDefault="0097221A" w:rsidP="00BB6459">
      <w:pPr>
        <w:pStyle w:val="ListParagraph"/>
        <w:spacing w:line="259" w:lineRule="auto"/>
        <w:ind w:left="20"/>
        <w:contextualSpacing w:val="0"/>
        <w:jc w:val="both"/>
        <w:rPr>
          <w:rFonts w:asciiTheme="minorHAnsi" w:hAnsiTheme="minorHAnsi" w:cstheme="minorHAnsi"/>
        </w:rPr>
      </w:pPr>
      <w:r w:rsidRPr="0097221A">
        <w:rPr>
          <w:rFonts w:asciiTheme="minorHAnsi" w:hAnsiTheme="minorHAnsi" w:cstheme="minorHAnsi"/>
        </w:rPr>
        <w:t xml:space="preserve">The Council agreed that securing a high performing NDIS over the long-term is vital for participants, communities and </w:t>
      </w:r>
      <w:r w:rsidR="0085183E">
        <w:rPr>
          <w:rFonts w:asciiTheme="minorHAnsi" w:hAnsiTheme="minorHAnsi" w:cstheme="minorHAnsi"/>
        </w:rPr>
        <w:t xml:space="preserve">that all </w:t>
      </w:r>
      <w:r w:rsidR="00485488">
        <w:rPr>
          <w:rFonts w:asciiTheme="minorHAnsi" w:hAnsiTheme="minorHAnsi" w:cstheme="minorHAnsi"/>
        </w:rPr>
        <w:t>G</w:t>
      </w:r>
      <w:r w:rsidR="0085183E">
        <w:rPr>
          <w:rFonts w:asciiTheme="minorHAnsi" w:hAnsiTheme="minorHAnsi" w:cstheme="minorHAnsi"/>
        </w:rPr>
        <w:t>overnments will work with the NDIA to achieve that goal</w:t>
      </w:r>
      <w:r w:rsidR="00F74C56">
        <w:rPr>
          <w:rFonts w:asciiTheme="minorHAnsi" w:hAnsiTheme="minorHAnsi" w:cstheme="minorHAnsi"/>
        </w:rPr>
        <w:t>.</w:t>
      </w:r>
    </w:p>
    <w:p w:rsidR="00C10F55" w:rsidRPr="00C10F55" w:rsidRDefault="00C10F55" w:rsidP="00BB6459">
      <w:pPr>
        <w:pStyle w:val="ListParagraph"/>
        <w:spacing w:line="259" w:lineRule="auto"/>
        <w:ind w:left="20"/>
        <w:contextualSpacing w:val="0"/>
        <w:jc w:val="both"/>
        <w:rPr>
          <w:rFonts w:asciiTheme="minorHAnsi" w:hAnsiTheme="minorHAnsi" w:cstheme="minorHAnsi"/>
        </w:rPr>
      </w:pPr>
      <w:r w:rsidRPr="00C10F55">
        <w:rPr>
          <w:rFonts w:asciiTheme="minorHAnsi" w:hAnsiTheme="minorHAnsi" w:cstheme="minorHAnsi"/>
        </w:rPr>
        <w:t xml:space="preserve">The Council has committed to </w:t>
      </w:r>
      <w:r w:rsidR="007863BA">
        <w:rPr>
          <w:rFonts w:asciiTheme="minorHAnsi" w:hAnsiTheme="minorHAnsi" w:cstheme="minorHAnsi"/>
        </w:rPr>
        <w:t xml:space="preserve">ensuring the </w:t>
      </w:r>
      <w:r w:rsidRPr="00C10F55">
        <w:rPr>
          <w:rFonts w:asciiTheme="minorHAnsi" w:hAnsiTheme="minorHAnsi" w:cstheme="minorHAnsi"/>
        </w:rPr>
        <w:t>financial sustainability</w:t>
      </w:r>
      <w:r w:rsidR="007863BA">
        <w:rPr>
          <w:rFonts w:asciiTheme="minorHAnsi" w:hAnsiTheme="minorHAnsi" w:cstheme="minorHAnsi"/>
        </w:rPr>
        <w:t xml:space="preserve"> of the Scheme; continued oversight of market development and </w:t>
      </w:r>
      <w:r w:rsidR="00713991">
        <w:rPr>
          <w:rFonts w:asciiTheme="minorHAnsi" w:hAnsiTheme="minorHAnsi" w:cstheme="minorHAnsi"/>
        </w:rPr>
        <w:t xml:space="preserve">transparent </w:t>
      </w:r>
      <w:r w:rsidR="007863BA">
        <w:rPr>
          <w:rFonts w:asciiTheme="minorHAnsi" w:hAnsiTheme="minorHAnsi" w:cstheme="minorHAnsi"/>
        </w:rPr>
        <w:t xml:space="preserve">pricing </w:t>
      </w:r>
      <w:r w:rsidR="00C1122B">
        <w:rPr>
          <w:rFonts w:asciiTheme="minorHAnsi" w:hAnsiTheme="minorHAnsi" w:cstheme="minorHAnsi"/>
        </w:rPr>
        <w:t>to ensure service availability for participants</w:t>
      </w:r>
      <w:r w:rsidR="00867B08">
        <w:rPr>
          <w:rFonts w:asciiTheme="minorHAnsi" w:hAnsiTheme="minorHAnsi" w:cstheme="minorHAnsi"/>
        </w:rPr>
        <w:t>;</w:t>
      </w:r>
      <w:r w:rsidR="00C1122B">
        <w:rPr>
          <w:rFonts w:asciiTheme="minorHAnsi" w:hAnsiTheme="minorHAnsi" w:cstheme="minorHAnsi"/>
        </w:rPr>
        <w:t xml:space="preserve"> </w:t>
      </w:r>
      <w:r w:rsidR="007863BA">
        <w:rPr>
          <w:rFonts w:asciiTheme="minorHAnsi" w:hAnsiTheme="minorHAnsi" w:cstheme="minorHAnsi"/>
        </w:rPr>
        <w:t>and</w:t>
      </w:r>
      <w:r w:rsidRPr="00C10F55">
        <w:rPr>
          <w:rFonts w:asciiTheme="minorHAnsi" w:hAnsiTheme="minorHAnsi" w:cstheme="minorHAnsi"/>
        </w:rPr>
        <w:t xml:space="preserve"> improved focus on operational performance and greater </w:t>
      </w:r>
      <w:r w:rsidR="00613E0B">
        <w:rPr>
          <w:rFonts w:asciiTheme="minorHAnsi" w:hAnsiTheme="minorHAnsi" w:cstheme="minorHAnsi"/>
        </w:rPr>
        <w:t xml:space="preserve">transparency over </w:t>
      </w:r>
      <w:r w:rsidR="007863BA">
        <w:rPr>
          <w:rFonts w:asciiTheme="minorHAnsi" w:hAnsiTheme="minorHAnsi" w:cstheme="minorHAnsi"/>
        </w:rPr>
        <w:t>S</w:t>
      </w:r>
      <w:r w:rsidR="00613E0B">
        <w:rPr>
          <w:rFonts w:asciiTheme="minorHAnsi" w:hAnsiTheme="minorHAnsi" w:cstheme="minorHAnsi"/>
        </w:rPr>
        <w:t>cheme costs.</w:t>
      </w:r>
      <w:r w:rsidRPr="00C10F55">
        <w:rPr>
          <w:rFonts w:asciiTheme="minorHAnsi" w:hAnsiTheme="minorHAnsi" w:cstheme="minorHAnsi"/>
        </w:rPr>
        <w:t xml:space="preserve"> </w:t>
      </w:r>
      <w:r w:rsidR="00CD2070">
        <w:rPr>
          <w:rFonts w:asciiTheme="minorHAnsi" w:hAnsiTheme="minorHAnsi" w:cstheme="minorHAnsi"/>
        </w:rPr>
        <w:t xml:space="preserve"> These issues </w:t>
      </w:r>
      <w:proofErr w:type="gramStart"/>
      <w:r w:rsidR="00CD2070">
        <w:rPr>
          <w:rFonts w:asciiTheme="minorHAnsi" w:hAnsiTheme="minorHAnsi" w:cstheme="minorHAnsi"/>
        </w:rPr>
        <w:t>will be considered</w:t>
      </w:r>
      <w:proofErr w:type="gramEnd"/>
      <w:r w:rsidR="00CD2070">
        <w:rPr>
          <w:rFonts w:asciiTheme="minorHAnsi" w:hAnsiTheme="minorHAnsi" w:cstheme="minorHAnsi"/>
        </w:rPr>
        <w:t xml:space="preserve"> further at the next meeting of the Council.</w:t>
      </w:r>
    </w:p>
    <w:p w:rsidR="00CA7830" w:rsidRDefault="004F5076" w:rsidP="00BB6459">
      <w:pPr>
        <w:pStyle w:val="ListParagraph"/>
        <w:spacing w:line="259" w:lineRule="auto"/>
        <w:ind w:left="20"/>
        <w:contextualSpacing w:val="0"/>
        <w:jc w:val="both"/>
        <w:rPr>
          <w:rFonts w:asciiTheme="minorHAnsi" w:hAnsiTheme="minorHAnsi" w:cstheme="minorHAnsi"/>
        </w:rPr>
      </w:pPr>
      <w:r>
        <w:rPr>
          <w:rFonts w:asciiTheme="minorHAnsi" w:hAnsiTheme="minorHAnsi" w:cstheme="minorHAnsi"/>
        </w:rPr>
        <w:t xml:space="preserve">The Council noted the progress towards implementing the new national quality and safeguarding </w:t>
      </w:r>
      <w:proofErr w:type="gramStart"/>
      <w:r>
        <w:rPr>
          <w:rFonts w:asciiTheme="minorHAnsi" w:hAnsiTheme="minorHAnsi" w:cstheme="minorHAnsi"/>
        </w:rPr>
        <w:t>arrangements and how the NDIS Quality and Safeguards Commission is working with stakeholders to support implementation</w:t>
      </w:r>
      <w:proofErr w:type="gramEnd"/>
      <w:r>
        <w:rPr>
          <w:rFonts w:asciiTheme="minorHAnsi" w:hAnsiTheme="minorHAnsi" w:cstheme="minorHAnsi"/>
        </w:rPr>
        <w:t>.</w:t>
      </w:r>
      <w:r w:rsidR="00E665F7">
        <w:rPr>
          <w:rFonts w:asciiTheme="minorHAnsi" w:hAnsiTheme="minorHAnsi" w:cstheme="minorHAnsi"/>
        </w:rPr>
        <w:t xml:space="preserve"> The Council noted the Commissioner </w:t>
      </w:r>
      <w:r w:rsidR="00713991">
        <w:rPr>
          <w:rFonts w:asciiTheme="minorHAnsi" w:hAnsiTheme="minorHAnsi" w:cstheme="minorHAnsi"/>
        </w:rPr>
        <w:t>is continuing to work with stakeholders to identify and respond to any emerging issues with implementing the framework, including impacts on small business</w:t>
      </w:r>
      <w:r w:rsidR="00CD2070">
        <w:rPr>
          <w:rFonts w:asciiTheme="minorHAnsi" w:hAnsiTheme="minorHAnsi" w:cstheme="minorHAnsi"/>
        </w:rPr>
        <w:t xml:space="preserve"> and providers</w:t>
      </w:r>
      <w:r w:rsidR="00713991">
        <w:rPr>
          <w:rFonts w:asciiTheme="minorHAnsi" w:hAnsiTheme="minorHAnsi" w:cstheme="minorHAnsi"/>
        </w:rPr>
        <w:t>.</w:t>
      </w:r>
    </w:p>
    <w:p w:rsidR="001A0A6B" w:rsidRPr="00424A43" w:rsidRDefault="00425CCB" w:rsidP="00BB6459">
      <w:pPr>
        <w:pStyle w:val="ListParagraph"/>
        <w:spacing w:line="259" w:lineRule="auto"/>
        <w:ind w:left="20"/>
        <w:contextualSpacing w:val="0"/>
        <w:jc w:val="both"/>
        <w:rPr>
          <w:rFonts w:asciiTheme="minorHAnsi" w:hAnsiTheme="minorHAnsi" w:cstheme="minorHAnsi"/>
        </w:rPr>
      </w:pPr>
      <w:r w:rsidRPr="00424A43">
        <w:rPr>
          <w:rFonts w:asciiTheme="minorHAnsi" w:hAnsiTheme="minorHAnsi" w:cstheme="minorHAnsi"/>
        </w:rPr>
        <w:t>The Council</w:t>
      </w:r>
      <w:r w:rsidR="008B28FE" w:rsidRPr="00424A43">
        <w:rPr>
          <w:rFonts w:asciiTheme="minorHAnsi" w:hAnsiTheme="minorHAnsi" w:cstheme="minorHAnsi"/>
        </w:rPr>
        <w:t xml:space="preserve"> discussed the progress and next steps </w:t>
      </w:r>
      <w:r w:rsidR="00F30F83" w:rsidRPr="00424A43">
        <w:rPr>
          <w:rFonts w:asciiTheme="minorHAnsi" w:hAnsiTheme="minorHAnsi" w:cstheme="minorHAnsi"/>
        </w:rPr>
        <w:t xml:space="preserve">to inform the </w:t>
      </w:r>
      <w:r w:rsidR="008B28FE" w:rsidRPr="00424A43">
        <w:rPr>
          <w:rFonts w:asciiTheme="minorHAnsi" w:hAnsiTheme="minorHAnsi" w:cstheme="minorHAnsi"/>
        </w:rPr>
        <w:t xml:space="preserve">proposed establishment of an NDIS Reserve </w:t>
      </w:r>
      <w:r w:rsidR="00F30F83" w:rsidRPr="00424A43">
        <w:rPr>
          <w:rFonts w:asciiTheme="minorHAnsi" w:hAnsiTheme="minorHAnsi" w:cstheme="minorHAnsi"/>
        </w:rPr>
        <w:t xml:space="preserve">Fund, </w:t>
      </w:r>
      <w:r w:rsidR="008C6FD9">
        <w:rPr>
          <w:rFonts w:asciiTheme="minorHAnsi" w:hAnsiTheme="minorHAnsi" w:cstheme="minorHAnsi"/>
        </w:rPr>
        <w:t>to ensure funding committed for NDIS participants is invested in NDIS participants.</w:t>
      </w:r>
      <w:r w:rsidR="00F30F83" w:rsidRPr="00424A43">
        <w:rPr>
          <w:rFonts w:asciiTheme="minorHAnsi" w:hAnsiTheme="minorHAnsi" w:cstheme="minorHAnsi"/>
        </w:rPr>
        <w:t xml:space="preserve"> </w:t>
      </w:r>
      <w:r w:rsidR="00F43F31">
        <w:rPr>
          <w:rFonts w:asciiTheme="minorHAnsi" w:hAnsiTheme="minorHAnsi" w:cstheme="minorHAnsi"/>
        </w:rPr>
        <w:t xml:space="preserve"> </w:t>
      </w:r>
      <w:r w:rsidRPr="00424A43">
        <w:rPr>
          <w:rFonts w:asciiTheme="minorHAnsi" w:hAnsiTheme="minorHAnsi" w:cstheme="minorHAnsi"/>
        </w:rPr>
        <w:t>The</w:t>
      </w:r>
      <w:r w:rsidR="009356D7">
        <w:rPr>
          <w:rFonts w:asciiTheme="minorHAnsi" w:hAnsiTheme="minorHAnsi" w:cstheme="minorHAnsi"/>
        </w:rPr>
        <w:t> </w:t>
      </w:r>
      <w:r w:rsidRPr="00424A43">
        <w:rPr>
          <w:rFonts w:asciiTheme="minorHAnsi" w:hAnsiTheme="minorHAnsi" w:cstheme="minorHAnsi"/>
        </w:rPr>
        <w:t>Council</w:t>
      </w:r>
      <w:r w:rsidR="00F30F83" w:rsidRPr="00424A43">
        <w:rPr>
          <w:rFonts w:asciiTheme="minorHAnsi" w:hAnsiTheme="minorHAnsi" w:cstheme="minorHAnsi"/>
        </w:rPr>
        <w:t xml:space="preserve"> noted that policy and desi</w:t>
      </w:r>
      <w:r w:rsidR="00867B08">
        <w:rPr>
          <w:rFonts w:asciiTheme="minorHAnsi" w:hAnsiTheme="minorHAnsi" w:cstheme="minorHAnsi"/>
        </w:rPr>
        <w:t>gn parameters for the proposed Reserve F</w:t>
      </w:r>
      <w:r w:rsidR="00F30F83" w:rsidRPr="00424A43">
        <w:rPr>
          <w:rFonts w:asciiTheme="minorHAnsi" w:hAnsiTheme="minorHAnsi" w:cstheme="minorHAnsi"/>
        </w:rPr>
        <w:t xml:space="preserve">und </w:t>
      </w:r>
      <w:proofErr w:type="gramStart"/>
      <w:r w:rsidRPr="00424A43">
        <w:rPr>
          <w:rFonts w:asciiTheme="minorHAnsi" w:hAnsiTheme="minorHAnsi" w:cstheme="minorHAnsi"/>
        </w:rPr>
        <w:t>will</w:t>
      </w:r>
      <w:r w:rsidR="00F30F83" w:rsidRPr="00424A43">
        <w:rPr>
          <w:rFonts w:asciiTheme="minorHAnsi" w:hAnsiTheme="minorHAnsi" w:cstheme="minorHAnsi"/>
        </w:rPr>
        <w:t xml:space="preserve"> be developed</w:t>
      </w:r>
      <w:proofErr w:type="gramEnd"/>
      <w:r w:rsidR="00F30F83" w:rsidRPr="00424A43">
        <w:rPr>
          <w:rFonts w:asciiTheme="minorHAnsi" w:hAnsiTheme="minorHAnsi" w:cstheme="minorHAnsi"/>
        </w:rPr>
        <w:t xml:space="preserve"> in consultation with jurisdictions and that a formal proposal would be prepared for consideration late</w:t>
      </w:r>
      <w:r w:rsidR="00713991">
        <w:rPr>
          <w:rFonts w:asciiTheme="minorHAnsi" w:hAnsiTheme="minorHAnsi" w:cstheme="minorHAnsi"/>
        </w:rPr>
        <w:t>r</w:t>
      </w:r>
      <w:r w:rsidR="00F30F83" w:rsidRPr="00424A43">
        <w:rPr>
          <w:rFonts w:asciiTheme="minorHAnsi" w:hAnsiTheme="minorHAnsi" w:cstheme="minorHAnsi"/>
        </w:rPr>
        <w:t xml:space="preserve"> in 2019.</w:t>
      </w:r>
    </w:p>
    <w:p w:rsidR="007B0256" w:rsidRDefault="00A61E7C" w:rsidP="00BB6459">
      <w:pPr>
        <w:pStyle w:val="ListParagraph"/>
        <w:spacing w:line="259" w:lineRule="auto"/>
        <w:ind w:left="20"/>
        <w:contextualSpacing w:val="0"/>
        <w:jc w:val="both"/>
        <w:rPr>
          <w:rFonts w:asciiTheme="minorHAnsi" w:hAnsiTheme="minorHAnsi" w:cstheme="minorHAnsi"/>
        </w:rPr>
      </w:pPr>
      <w:bookmarkStart w:id="0" w:name="_GoBack"/>
      <w:bookmarkEnd w:id="0"/>
      <w:r w:rsidRPr="004D6203">
        <w:rPr>
          <w:rFonts w:asciiTheme="minorHAnsi" w:hAnsiTheme="minorHAnsi" w:cstheme="minorHAnsi"/>
        </w:rPr>
        <w:t>Minister Robert affirmed the Commonwealth’s election commitment to legislate a NDIS Participant Service Guarantee</w:t>
      </w:r>
      <w:r w:rsidR="004A6F05">
        <w:rPr>
          <w:rFonts w:asciiTheme="minorHAnsi" w:hAnsiTheme="minorHAnsi" w:cstheme="minorHAnsi"/>
        </w:rPr>
        <w:t xml:space="preserve">. </w:t>
      </w:r>
      <w:r w:rsidR="00F43F31">
        <w:rPr>
          <w:rFonts w:asciiTheme="minorHAnsi" w:hAnsiTheme="minorHAnsi" w:cstheme="minorHAnsi"/>
        </w:rPr>
        <w:t xml:space="preserve"> </w:t>
      </w:r>
      <w:r w:rsidR="00867B08">
        <w:rPr>
          <w:rFonts w:asciiTheme="minorHAnsi" w:hAnsiTheme="minorHAnsi" w:cstheme="minorHAnsi"/>
        </w:rPr>
        <w:t>This g</w:t>
      </w:r>
      <w:r w:rsidR="004A6F05">
        <w:rPr>
          <w:rFonts w:asciiTheme="minorHAnsi" w:hAnsiTheme="minorHAnsi" w:cstheme="minorHAnsi"/>
        </w:rPr>
        <w:t xml:space="preserve">uarantee will </w:t>
      </w:r>
      <w:r w:rsidR="004D6203" w:rsidRPr="004D6203">
        <w:rPr>
          <w:rFonts w:asciiTheme="minorHAnsi" w:hAnsiTheme="minorHAnsi" w:cstheme="minorHAnsi"/>
        </w:rPr>
        <w:t>set shorter timeframes for people with disability to get an</w:t>
      </w:r>
      <w:r w:rsidR="007E7970">
        <w:rPr>
          <w:rFonts w:asciiTheme="minorHAnsi" w:hAnsiTheme="minorHAnsi" w:cstheme="minorHAnsi"/>
        </w:rPr>
        <w:t> </w:t>
      </w:r>
      <w:r w:rsidR="004D6203" w:rsidRPr="004D6203">
        <w:rPr>
          <w:rFonts w:asciiTheme="minorHAnsi" w:hAnsiTheme="minorHAnsi" w:cstheme="minorHAnsi"/>
        </w:rPr>
        <w:t>NDIS plan and to have their plan reviewed</w:t>
      </w:r>
      <w:r w:rsidR="003A7FEE">
        <w:rPr>
          <w:rFonts w:asciiTheme="minorHAnsi" w:hAnsiTheme="minorHAnsi" w:cstheme="minorHAnsi"/>
        </w:rPr>
        <w:t xml:space="preserve">. </w:t>
      </w:r>
      <w:r w:rsidR="00F43F31">
        <w:rPr>
          <w:rFonts w:asciiTheme="minorHAnsi" w:hAnsiTheme="minorHAnsi" w:cstheme="minorHAnsi"/>
        </w:rPr>
        <w:t xml:space="preserve"> </w:t>
      </w:r>
      <w:r w:rsidR="003A7FEE">
        <w:rPr>
          <w:rFonts w:asciiTheme="minorHAnsi" w:hAnsiTheme="minorHAnsi" w:cstheme="minorHAnsi"/>
        </w:rPr>
        <w:t>C</w:t>
      </w:r>
      <w:r w:rsidR="004D6203" w:rsidRPr="004D6203">
        <w:rPr>
          <w:rFonts w:asciiTheme="minorHAnsi" w:hAnsiTheme="minorHAnsi" w:cstheme="minorHAnsi"/>
        </w:rPr>
        <w:t>hildren and participants requiring specialist disability accommodation (SDA) and assistive technology</w:t>
      </w:r>
      <w:r w:rsidR="004D6203">
        <w:rPr>
          <w:rFonts w:asciiTheme="minorHAnsi" w:hAnsiTheme="minorHAnsi" w:cstheme="minorHAnsi"/>
        </w:rPr>
        <w:t xml:space="preserve"> </w:t>
      </w:r>
      <w:r w:rsidRPr="004D6203">
        <w:rPr>
          <w:rFonts w:asciiTheme="minorHAnsi" w:hAnsiTheme="minorHAnsi" w:cstheme="minorHAnsi"/>
        </w:rPr>
        <w:t>by 1 July 2020</w:t>
      </w:r>
      <w:r w:rsidR="003A7FEE">
        <w:rPr>
          <w:rFonts w:asciiTheme="minorHAnsi" w:hAnsiTheme="minorHAnsi" w:cstheme="minorHAnsi"/>
        </w:rPr>
        <w:t xml:space="preserve"> </w:t>
      </w:r>
      <w:proofErr w:type="gramStart"/>
      <w:r w:rsidR="003A7FEE">
        <w:rPr>
          <w:rFonts w:asciiTheme="minorHAnsi" w:hAnsiTheme="minorHAnsi" w:cstheme="minorHAnsi"/>
        </w:rPr>
        <w:t>will be prioritised</w:t>
      </w:r>
      <w:proofErr w:type="gramEnd"/>
      <w:r w:rsidR="004D6203">
        <w:rPr>
          <w:rFonts w:asciiTheme="minorHAnsi" w:hAnsiTheme="minorHAnsi" w:cstheme="minorHAnsi"/>
        </w:rPr>
        <w:t>.</w:t>
      </w:r>
      <w:r w:rsidR="00F43F31">
        <w:rPr>
          <w:rFonts w:asciiTheme="minorHAnsi" w:hAnsiTheme="minorHAnsi" w:cstheme="minorHAnsi"/>
        </w:rPr>
        <w:t xml:space="preserve"> </w:t>
      </w:r>
      <w:r w:rsidR="004D6203">
        <w:rPr>
          <w:rFonts w:asciiTheme="minorHAnsi" w:hAnsiTheme="minorHAnsi" w:cstheme="minorHAnsi"/>
        </w:rPr>
        <w:t xml:space="preserve"> The </w:t>
      </w:r>
      <w:r w:rsidR="003A7FEE">
        <w:rPr>
          <w:rFonts w:asciiTheme="minorHAnsi" w:hAnsiTheme="minorHAnsi" w:cstheme="minorHAnsi"/>
        </w:rPr>
        <w:t>g</w:t>
      </w:r>
      <w:r w:rsidR="004D6203">
        <w:rPr>
          <w:rFonts w:asciiTheme="minorHAnsi" w:hAnsiTheme="minorHAnsi" w:cstheme="minorHAnsi"/>
        </w:rPr>
        <w:t xml:space="preserve">uarantee </w:t>
      </w:r>
      <w:proofErr w:type="gramStart"/>
      <w:r w:rsidR="004D6203">
        <w:rPr>
          <w:rFonts w:asciiTheme="minorHAnsi" w:hAnsiTheme="minorHAnsi" w:cstheme="minorHAnsi"/>
        </w:rPr>
        <w:t xml:space="preserve">will </w:t>
      </w:r>
      <w:r w:rsidR="003A7FEE">
        <w:rPr>
          <w:rFonts w:asciiTheme="minorHAnsi" w:hAnsiTheme="minorHAnsi" w:cstheme="minorHAnsi"/>
        </w:rPr>
        <w:t xml:space="preserve">be </w:t>
      </w:r>
      <w:r w:rsidRPr="004D6203">
        <w:rPr>
          <w:rFonts w:asciiTheme="minorHAnsi" w:hAnsiTheme="minorHAnsi" w:cstheme="minorHAnsi"/>
        </w:rPr>
        <w:t>informed</w:t>
      </w:r>
      <w:proofErr w:type="gramEnd"/>
      <w:r w:rsidRPr="004D6203">
        <w:rPr>
          <w:rFonts w:asciiTheme="minorHAnsi" w:hAnsiTheme="minorHAnsi" w:cstheme="minorHAnsi"/>
        </w:rPr>
        <w:t xml:space="preserve"> by a review of the </w:t>
      </w:r>
      <w:r w:rsidRPr="00F43F31">
        <w:rPr>
          <w:rFonts w:asciiTheme="minorHAnsi" w:hAnsiTheme="minorHAnsi" w:cstheme="minorHAnsi"/>
          <w:i/>
        </w:rPr>
        <w:t>National Disability Insurance Scheme Act</w:t>
      </w:r>
      <w:r w:rsidR="004D6203" w:rsidRPr="00F43F31">
        <w:rPr>
          <w:rFonts w:asciiTheme="minorHAnsi" w:hAnsiTheme="minorHAnsi" w:cstheme="minorHAnsi"/>
          <w:i/>
        </w:rPr>
        <w:t xml:space="preserve"> 2013</w:t>
      </w:r>
      <w:r w:rsidR="004D6203" w:rsidRPr="004D6203">
        <w:rPr>
          <w:rFonts w:asciiTheme="minorHAnsi" w:hAnsiTheme="minorHAnsi" w:cstheme="minorHAnsi"/>
        </w:rPr>
        <w:t xml:space="preserve"> (the Act Review).</w:t>
      </w:r>
      <w:r w:rsidR="00F43F31">
        <w:rPr>
          <w:rFonts w:asciiTheme="minorHAnsi" w:hAnsiTheme="minorHAnsi" w:cstheme="minorHAnsi"/>
        </w:rPr>
        <w:t xml:space="preserve"> </w:t>
      </w:r>
      <w:r w:rsidR="004D6203" w:rsidRPr="004D6203">
        <w:rPr>
          <w:rFonts w:asciiTheme="minorHAnsi" w:hAnsiTheme="minorHAnsi" w:cstheme="minorHAnsi"/>
        </w:rPr>
        <w:t xml:space="preserve"> The</w:t>
      </w:r>
      <w:r w:rsidR="00F43F31">
        <w:rPr>
          <w:rFonts w:asciiTheme="minorHAnsi" w:hAnsiTheme="minorHAnsi" w:cstheme="minorHAnsi"/>
        </w:rPr>
        <w:t> </w:t>
      </w:r>
      <w:r w:rsidR="004D6203" w:rsidRPr="004D6203">
        <w:rPr>
          <w:rFonts w:asciiTheme="minorHAnsi" w:hAnsiTheme="minorHAnsi" w:cstheme="minorHAnsi"/>
        </w:rPr>
        <w:t xml:space="preserve">Act Review </w:t>
      </w:r>
      <w:proofErr w:type="gramStart"/>
      <w:r w:rsidR="004D6203" w:rsidRPr="004D6203">
        <w:rPr>
          <w:rFonts w:asciiTheme="minorHAnsi" w:hAnsiTheme="minorHAnsi" w:cstheme="minorHAnsi"/>
        </w:rPr>
        <w:t>will be undertaken</w:t>
      </w:r>
      <w:proofErr w:type="gramEnd"/>
      <w:r w:rsidR="004D6203" w:rsidRPr="004D6203">
        <w:rPr>
          <w:rFonts w:asciiTheme="minorHAnsi" w:hAnsiTheme="minorHAnsi" w:cstheme="minorHAnsi"/>
        </w:rPr>
        <w:t xml:space="preserve"> during the second half of 2019</w:t>
      </w:r>
      <w:r w:rsidR="00E665F7">
        <w:rPr>
          <w:rFonts w:asciiTheme="minorHAnsi" w:hAnsiTheme="minorHAnsi" w:cstheme="minorHAnsi"/>
        </w:rPr>
        <w:t xml:space="preserve"> in consultation with people with disability, their families, supporters and state and territory governments. The Act Review</w:t>
      </w:r>
      <w:r w:rsidR="004D6203" w:rsidRPr="004D6203">
        <w:rPr>
          <w:rFonts w:asciiTheme="minorHAnsi" w:hAnsiTheme="minorHAnsi" w:cstheme="minorHAnsi"/>
        </w:rPr>
        <w:t xml:space="preserve"> will focus on removing legislative impediments to NDIS processes and removing red tape </w:t>
      </w:r>
      <w:r w:rsidR="003A591A">
        <w:rPr>
          <w:rFonts w:asciiTheme="minorHAnsi" w:hAnsiTheme="minorHAnsi" w:cstheme="minorHAnsi"/>
        </w:rPr>
        <w:t xml:space="preserve">for participants and </w:t>
      </w:r>
      <w:proofErr w:type="gramStart"/>
      <w:r w:rsidR="003A591A">
        <w:rPr>
          <w:rFonts w:asciiTheme="minorHAnsi" w:hAnsiTheme="minorHAnsi" w:cstheme="minorHAnsi"/>
        </w:rPr>
        <w:t>providers</w:t>
      </w:r>
      <w:proofErr w:type="gramEnd"/>
      <w:r w:rsidR="003A591A">
        <w:rPr>
          <w:rFonts w:asciiTheme="minorHAnsi" w:hAnsiTheme="minorHAnsi" w:cstheme="minorHAnsi"/>
        </w:rPr>
        <w:t>.</w:t>
      </w:r>
    </w:p>
    <w:sectPr w:rsidR="007B0256" w:rsidSect="00A61E7C">
      <w:head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76D" w:rsidRDefault="00B4476D" w:rsidP="00B04ED8">
      <w:pPr>
        <w:spacing w:after="0" w:line="240" w:lineRule="auto"/>
      </w:pPr>
      <w:r>
        <w:separator/>
      </w:r>
    </w:p>
  </w:endnote>
  <w:endnote w:type="continuationSeparator" w:id="0">
    <w:p w:rsidR="00B4476D" w:rsidRDefault="00B4476D"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76D" w:rsidRDefault="00B4476D" w:rsidP="00B04ED8">
      <w:pPr>
        <w:spacing w:after="0" w:line="240" w:lineRule="auto"/>
      </w:pPr>
      <w:r>
        <w:separator/>
      </w:r>
    </w:p>
  </w:footnote>
  <w:footnote w:type="continuationSeparator" w:id="0">
    <w:p w:rsidR="00B4476D" w:rsidRDefault="00B4476D"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Pr="003B65C0" w:rsidRDefault="00B04ED8" w:rsidP="003B65C0">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65D1"/>
    <w:multiLevelType w:val="hybridMultilevel"/>
    <w:tmpl w:val="20B06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B70C2B"/>
    <w:multiLevelType w:val="hybridMultilevel"/>
    <w:tmpl w:val="1960F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3E2E97"/>
    <w:multiLevelType w:val="hybridMultilevel"/>
    <w:tmpl w:val="23A86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F"/>
    <w:rsid w:val="00005633"/>
    <w:rsid w:val="00006AC2"/>
    <w:rsid w:val="00033DDA"/>
    <w:rsid w:val="000537E5"/>
    <w:rsid w:val="000803CE"/>
    <w:rsid w:val="000C2126"/>
    <w:rsid w:val="000D01F8"/>
    <w:rsid w:val="000D172C"/>
    <w:rsid w:val="0011191A"/>
    <w:rsid w:val="00143D07"/>
    <w:rsid w:val="00167683"/>
    <w:rsid w:val="001708B6"/>
    <w:rsid w:val="0018757A"/>
    <w:rsid w:val="001A0A6B"/>
    <w:rsid w:val="001C7575"/>
    <w:rsid w:val="001E630D"/>
    <w:rsid w:val="001E6B86"/>
    <w:rsid w:val="002324B3"/>
    <w:rsid w:val="002326D7"/>
    <w:rsid w:val="00260BF2"/>
    <w:rsid w:val="00273358"/>
    <w:rsid w:val="00280ECC"/>
    <w:rsid w:val="00284DC9"/>
    <w:rsid w:val="002B5843"/>
    <w:rsid w:val="002F06A8"/>
    <w:rsid w:val="002F279B"/>
    <w:rsid w:val="00307AAC"/>
    <w:rsid w:val="00310E3D"/>
    <w:rsid w:val="003256CA"/>
    <w:rsid w:val="00333B11"/>
    <w:rsid w:val="00353439"/>
    <w:rsid w:val="003564B3"/>
    <w:rsid w:val="00386AAD"/>
    <w:rsid w:val="003A591A"/>
    <w:rsid w:val="003A7FEE"/>
    <w:rsid w:val="003B2BB8"/>
    <w:rsid w:val="003B65C0"/>
    <w:rsid w:val="003D34FF"/>
    <w:rsid w:val="004123A6"/>
    <w:rsid w:val="00424A43"/>
    <w:rsid w:val="00425CCB"/>
    <w:rsid w:val="004340B9"/>
    <w:rsid w:val="00434754"/>
    <w:rsid w:val="00480E87"/>
    <w:rsid w:val="00485488"/>
    <w:rsid w:val="004A146E"/>
    <w:rsid w:val="004A6F05"/>
    <w:rsid w:val="004B54CA"/>
    <w:rsid w:val="004D6203"/>
    <w:rsid w:val="004E5CBF"/>
    <w:rsid w:val="004E7082"/>
    <w:rsid w:val="004F5076"/>
    <w:rsid w:val="00521172"/>
    <w:rsid w:val="005C3AA9"/>
    <w:rsid w:val="00613E0B"/>
    <w:rsid w:val="00621FC5"/>
    <w:rsid w:val="00637B02"/>
    <w:rsid w:val="00683747"/>
    <w:rsid w:val="00683A84"/>
    <w:rsid w:val="0069393A"/>
    <w:rsid w:val="00696AD6"/>
    <w:rsid w:val="006A1F85"/>
    <w:rsid w:val="006A4CE7"/>
    <w:rsid w:val="0070705C"/>
    <w:rsid w:val="00713991"/>
    <w:rsid w:val="00771E9D"/>
    <w:rsid w:val="00785261"/>
    <w:rsid w:val="007863BA"/>
    <w:rsid w:val="007B0256"/>
    <w:rsid w:val="007B5307"/>
    <w:rsid w:val="007E7970"/>
    <w:rsid w:val="0083177B"/>
    <w:rsid w:val="0085183E"/>
    <w:rsid w:val="00867B08"/>
    <w:rsid w:val="00871E6E"/>
    <w:rsid w:val="008B28FE"/>
    <w:rsid w:val="008C3042"/>
    <w:rsid w:val="008C6FD9"/>
    <w:rsid w:val="008E68C4"/>
    <w:rsid w:val="009225F0"/>
    <w:rsid w:val="00925E85"/>
    <w:rsid w:val="0093462C"/>
    <w:rsid w:val="009356D7"/>
    <w:rsid w:val="00953795"/>
    <w:rsid w:val="0096490E"/>
    <w:rsid w:val="0097221A"/>
    <w:rsid w:val="00972410"/>
    <w:rsid w:val="00974189"/>
    <w:rsid w:val="009B4016"/>
    <w:rsid w:val="00A4334B"/>
    <w:rsid w:val="00A61E7C"/>
    <w:rsid w:val="00A84324"/>
    <w:rsid w:val="00AA2EB1"/>
    <w:rsid w:val="00AB561C"/>
    <w:rsid w:val="00AE58DC"/>
    <w:rsid w:val="00B04ED8"/>
    <w:rsid w:val="00B13E77"/>
    <w:rsid w:val="00B4476D"/>
    <w:rsid w:val="00B46C61"/>
    <w:rsid w:val="00B87449"/>
    <w:rsid w:val="00B91E3E"/>
    <w:rsid w:val="00B96817"/>
    <w:rsid w:val="00BA2C5E"/>
    <w:rsid w:val="00BA2DB9"/>
    <w:rsid w:val="00BB04B1"/>
    <w:rsid w:val="00BB6459"/>
    <w:rsid w:val="00BC0734"/>
    <w:rsid w:val="00BE6C6A"/>
    <w:rsid w:val="00BE7148"/>
    <w:rsid w:val="00C10F55"/>
    <w:rsid w:val="00C1122B"/>
    <w:rsid w:val="00C240C6"/>
    <w:rsid w:val="00C37B79"/>
    <w:rsid w:val="00C83FF0"/>
    <w:rsid w:val="00C84DD7"/>
    <w:rsid w:val="00CA7830"/>
    <w:rsid w:val="00CB338F"/>
    <w:rsid w:val="00CB5863"/>
    <w:rsid w:val="00CD2070"/>
    <w:rsid w:val="00D41D42"/>
    <w:rsid w:val="00D71438"/>
    <w:rsid w:val="00D87AAF"/>
    <w:rsid w:val="00D91783"/>
    <w:rsid w:val="00DA243A"/>
    <w:rsid w:val="00E273E4"/>
    <w:rsid w:val="00E665F7"/>
    <w:rsid w:val="00E72014"/>
    <w:rsid w:val="00E959F4"/>
    <w:rsid w:val="00ED1F1D"/>
    <w:rsid w:val="00ED2C10"/>
    <w:rsid w:val="00F233A3"/>
    <w:rsid w:val="00F27169"/>
    <w:rsid w:val="00F30AFE"/>
    <w:rsid w:val="00F30F83"/>
    <w:rsid w:val="00F43F31"/>
    <w:rsid w:val="00F444FC"/>
    <w:rsid w:val="00F453C6"/>
    <w:rsid w:val="00F74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207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1D"/>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Default">
    <w:name w:val="Default"/>
    <w:rsid w:val="00D87AA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D172C"/>
    <w:rPr>
      <w:sz w:val="16"/>
      <w:szCs w:val="16"/>
    </w:rPr>
  </w:style>
  <w:style w:type="paragraph" w:styleId="CommentText">
    <w:name w:val="annotation text"/>
    <w:basedOn w:val="Normal"/>
    <w:link w:val="CommentTextChar"/>
    <w:uiPriority w:val="99"/>
    <w:semiHidden/>
    <w:unhideWhenUsed/>
    <w:rsid w:val="000D172C"/>
    <w:pPr>
      <w:spacing w:line="240" w:lineRule="auto"/>
    </w:pPr>
    <w:rPr>
      <w:sz w:val="20"/>
      <w:szCs w:val="20"/>
    </w:rPr>
  </w:style>
  <w:style w:type="character" w:customStyle="1" w:styleId="CommentTextChar">
    <w:name w:val="Comment Text Char"/>
    <w:basedOn w:val="DefaultParagraphFont"/>
    <w:link w:val="CommentText"/>
    <w:uiPriority w:val="99"/>
    <w:semiHidden/>
    <w:rsid w:val="000D17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172C"/>
    <w:rPr>
      <w:b/>
      <w:bCs/>
    </w:rPr>
  </w:style>
  <w:style w:type="character" w:customStyle="1" w:styleId="CommentSubjectChar">
    <w:name w:val="Comment Subject Char"/>
    <w:basedOn w:val="CommentTextChar"/>
    <w:link w:val="CommentSubject"/>
    <w:uiPriority w:val="99"/>
    <w:semiHidden/>
    <w:rsid w:val="000D172C"/>
    <w:rPr>
      <w:rFonts w:ascii="Arial" w:hAnsi="Arial"/>
      <w:b/>
      <w:bCs/>
      <w:sz w:val="20"/>
      <w:szCs w:val="20"/>
    </w:rPr>
  </w:style>
  <w:style w:type="paragraph" w:styleId="BalloonText">
    <w:name w:val="Balloon Text"/>
    <w:basedOn w:val="Normal"/>
    <w:link w:val="BalloonTextChar"/>
    <w:uiPriority w:val="99"/>
    <w:semiHidden/>
    <w:unhideWhenUsed/>
    <w:rsid w:val="000D1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72C"/>
    <w:rPr>
      <w:rFonts w:ascii="Segoe UI" w:hAnsi="Segoe UI" w:cs="Segoe UI"/>
      <w:sz w:val="18"/>
      <w:szCs w:val="18"/>
    </w:rPr>
  </w:style>
  <w:style w:type="character" w:styleId="Hyperlink">
    <w:name w:val="Hyperlink"/>
    <w:basedOn w:val="DefaultParagraphFont"/>
    <w:uiPriority w:val="99"/>
    <w:unhideWhenUsed/>
    <w:rsid w:val="00CA7830"/>
    <w:rPr>
      <w:color w:val="0000FF" w:themeColor="hyperlink"/>
      <w:u w:val="single"/>
    </w:rPr>
  </w:style>
  <w:style w:type="paragraph" w:customStyle="1" w:styleId="default0">
    <w:name w:val="default"/>
    <w:basedOn w:val="Normal"/>
    <w:rsid w:val="004340B9"/>
    <w:pPr>
      <w:autoSpaceDE w:val="0"/>
      <w:autoSpaceDN w:val="0"/>
      <w:spacing w:after="0" w:line="240" w:lineRule="auto"/>
    </w:pPr>
    <w:rPr>
      <w:rFonts w:ascii="Calibri" w:hAnsi="Calibri" w:cs="Calibri"/>
      <w:color w:val="000000"/>
      <w:sz w:val="24"/>
      <w:szCs w:val="24"/>
      <w:lang w:eastAsia="en-AU"/>
    </w:rPr>
  </w:style>
  <w:style w:type="paragraph" w:styleId="Revision">
    <w:name w:val="Revision"/>
    <w:hidden/>
    <w:uiPriority w:val="99"/>
    <w:semiHidden/>
    <w:rsid w:val="0097221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9831">
      <w:bodyDiv w:val="1"/>
      <w:marLeft w:val="0"/>
      <w:marRight w:val="0"/>
      <w:marTop w:val="0"/>
      <w:marBottom w:val="0"/>
      <w:divBdr>
        <w:top w:val="none" w:sz="0" w:space="0" w:color="auto"/>
        <w:left w:val="none" w:sz="0" w:space="0" w:color="auto"/>
        <w:bottom w:val="none" w:sz="0" w:space="0" w:color="auto"/>
        <w:right w:val="none" w:sz="0" w:space="0" w:color="auto"/>
      </w:divBdr>
    </w:div>
    <w:div w:id="986861054">
      <w:bodyDiv w:val="1"/>
      <w:marLeft w:val="0"/>
      <w:marRight w:val="0"/>
      <w:marTop w:val="0"/>
      <w:marBottom w:val="0"/>
      <w:divBdr>
        <w:top w:val="none" w:sz="0" w:space="0" w:color="auto"/>
        <w:left w:val="none" w:sz="0" w:space="0" w:color="auto"/>
        <w:bottom w:val="none" w:sz="0" w:space="0" w:color="auto"/>
        <w:right w:val="none" w:sz="0" w:space="0" w:color="auto"/>
      </w:divBdr>
    </w:div>
    <w:div w:id="1194616601">
      <w:bodyDiv w:val="1"/>
      <w:marLeft w:val="0"/>
      <w:marRight w:val="0"/>
      <w:marTop w:val="0"/>
      <w:marBottom w:val="0"/>
      <w:divBdr>
        <w:top w:val="none" w:sz="0" w:space="0" w:color="auto"/>
        <w:left w:val="none" w:sz="0" w:space="0" w:color="auto"/>
        <w:bottom w:val="none" w:sz="0" w:space="0" w:color="auto"/>
        <w:right w:val="none" w:sz="0" w:space="0" w:color="auto"/>
      </w:divBdr>
    </w:div>
    <w:div w:id="1985889729">
      <w:bodyDiv w:val="1"/>
      <w:marLeft w:val="0"/>
      <w:marRight w:val="0"/>
      <w:marTop w:val="0"/>
      <w:marBottom w:val="0"/>
      <w:divBdr>
        <w:top w:val="none" w:sz="0" w:space="0" w:color="auto"/>
        <w:left w:val="none" w:sz="0" w:space="0" w:color="auto"/>
        <w:bottom w:val="none" w:sz="0" w:space="0" w:color="auto"/>
        <w:right w:val="none" w:sz="0" w:space="0" w:color="auto"/>
      </w:divBdr>
    </w:div>
    <w:div w:id="1987784883">
      <w:bodyDiv w:val="1"/>
      <w:marLeft w:val="0"/>
      <w:marRight w:val="0"/>
      <w:marTop w:val="0"/>
      <w:marBottom w:val="0"/>
      <w:divBdr>
        <w:top w:val="none" w:sz="0" w:space="0" w:color="auto"/>
        <w:left w:val="none" w:sz="0" w:space="0" w:color="auto"/>
        <w:bottom w:val="none" w:sz="0" w:space="0" w:color="auto"/>
        <w:right w:val="none" w:sz="0" w:space="0" w:color="auto"/>
      </w:divBdr>
    </w:div>
    <w:div w:id="20959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AECA1-6D1B-4198-8CF2-96858A46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2019-06-28T04:44:00Z</dcterms:created>
  <dcterms:modified xsi:type="dcterms:W3CDTF">2019-06-28T04:44:00Z</dcterms:modified>
</cp:coreProperties>
</file>